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9AA04" w14:textId="33E677D1" w:rsidR="00003247" w:rsidRPr="00003247" w:rsidRDefault="001D285E" w:rsidP="008C255F">
      <w:pPr>
        <w:pStyle w:val="Title"/>
        <w:tabs>
          <w:tab w:val="right" w:pos="9638"/>
        </w:tabs>
        <w:jc w:val="left"/>
        <w:rPr>
          <w:sz w:val="16"/>
          <w:szCs w:val="16"/>
        </w:rPr>
      </w:pPr>
      <w:r>
        <w:t xml:space="preserve">             </w:t>
      </w:r>
    </w:p>
    <w:p w14:paraId="0290FD45" w14:textId="00B831E8" w:rsidR="002A43D2" w:rsidRPr="00F0692A" w:rsidRDefault="002A43D2" w:rsidP="000E0141">
      <w:pPr>
        <w:pStyle w:val="Title"/>
        <w:tabs>
          <w:tab w:val="right" w:pos="9638"/>
        </w:tabs>
        <w:spacing w:after="0"/>
        <w:rPr>
          <w:sz w:val="16"/>
          <w:szCs w:val="16"/>
        </w:rPr>
      </w:pPr>
      <w:r w:rsidRPr="00F0692A">
        <w:rPr>
          <w:sz w:val="48"/>
          <w:szCs w:val="48"/>
        </w:rPr>
        <w:t>POSITION DESCRIPTION</w:t>
      </w:r>
    </w:p>
    <w:p w14:paraId="25D89224" w14:textId="77777777" w:rsidR="000E0141" w:rsidRDefault="000E0141" w:rsidP="000E0141">
      <w:pPr>
        <w:pStyle w:val="BodyText"/>
      </w:pPr>
    </w:p>
    <w:p w14:paraId="4CAA668E" w14:textId="77777777" w:rsidR="000E0141" w:rsidRDefault="000E0141" w:rsidP="000E0141">
      <w:pPr>
        <w:pStyle w:val="BodyText"/>
      </w:pPr>
    </w:p>
    <w:p w14:paraId="0F50FC63" w14:textId="77993C47" w:rsidR="00003247" w:rsidRPr="000E0141" w:rsidRDefault="00003247" w:rsidP="000E0141">
      <w:pPr>
        <w:pStyle w:val="BodyText"/>
        <w:sectPr w:rsidR="00003247" w:rsidRPr="000E0141" w:rsidSect="00E654C8">
          <w:headerReference w:type="even" r:id="rId14"/>
          <w:headerReference w:type="default" r:id="rId15"/>
          <w:footerReference w:type="even" r:id="rId16"/>
          <w:footerReference w:type="default" r:id="rId17"/>
          <w:headerReference w:type="first" r:id="rId18"/>
          <w:footerReference w:type="first" r:id="rId19"/>
          <w:pgSz w:w="11906" w:h="16838" w:code="9"/>
          <w:pgMar w:top="851" w:right="1134" w:bottom="1134" w:left="1134" w:header="624" w:footer="340" w:gutter="0"/>
          <w:cols w:space="720"/>
          <w:docGrid w:linePitch="326"/>
        </w:sectPr>
      </w:pPr>
    </w:p>
    <w:p w14:paraId="30EF1DE9" w14:textId="77777777" w:rsidR="006F09E8" w:rsidRDefault="002A43D2" w:rsidP="000E0141">
      <w:pPr>
        <w:tabs>
          <w:tab w:val="left" w:pos="3600"/>
        </w:tabs>
        <w:rPr>
          <w:szCs w:val="24"/>
        </w:rPr>
      </w:pPr>
      <w:r>
        <w:rPr>
          <w:b/>
          <w:szCs w:val="24"/>
        </w:rPr>
        <w:t>D</w:t>
      </w:r>
      <w:r w:rsidRPr="00D13EC3">
        <w:rPr>
          <w:b/>
          <w:szCs w:val="24"/>
        </w:rPr>
        <w:t xml:space="preserve">irectorate: </w:t>
      </w:r>
      <w:r w:rsidR="005E0037">
        <w:rPr>
          <w:szCs w:val="24"/>
        </w:rPr>
        <w:t>Environment Planning &amp; Sustainable Development Directorate</w:t>
      </w:r>
    </w:p>
    <w:p w14:paraId="605B4A1C" w14:textId="55DC2273" w:rsidR="006F09E8" w:rsidRPr="00C44F6C" w:rsidRDefault="002A43D2" w:rsidP="000E0141">
      <w:pPr>
        <w:spacing w:before="240"/>
        <w:rPr>
          <w:bCs/>
          <w:szCs w:val="24"/>
        </w:rPr>
      </w:pPr>
      <w:r w:rsidRPr="00D13EC3">
        <w:rPr>
          <w:b/>
          <w:szCs w:val="24"/>
        </w:rPr>
        <w:t>Division:</w:t>
      </w:r>
      <w:r>
        <w:rPr>
          <w:b/>
          <w:szCs w:val="24"/>
        </w:rPr>
        <w:t xml:space="preserve"> </w:t>
      </w:r>
      <w:r w:rsidR="00C44F6C">
        <w:rPr>
          <w:bCs/>
          <w:szCs w:val="24"/>
        </w:rPr>
        <w:t>Statutory Planning</w:t>
      </w:r>
    </w:p>
    <w:p w14:paraId="2937058A" w14:textId="35EE03DB" w:rsidR="009731E7" w:rsidRPr="00C44F6C" w:rsidRDefault="002A43D2" w:rsidP="000E0141">
      <w:pPr>
        <w:spacing w:before="240"/>
        <w:rPr>
          <w:bCs/>
          <w:szCs w:val="24"/>
        </w:rPr>
      </w:pPr>
      <w:r w:rsidRPr="00D13EC3">
        <w:rPr>
          <w:b/>
          <w:szCs w:val="24"/>
        </w:rPr>
        <w:t>Business Unit:</w:t>
      </w:r>
      <w:r w:rsidRPr="00D13EC3">
        <w:rPr>
          <w:b/>
          <w:szCs w:val="24"/>
        </w:rPr>
        <w:tab/>
      </w:r>
      <w:r w:rsidR="00C44F6C">
        <w:rPr>
          <w:bCs/>
          <w:szCs w:val="24"/>
        </w:rPr>
        <w:t>Impact Assessment</w:t>
      </w:r>
    </w:p>
    <w:p w14:paraId="3EDC5227" w14:textId="77777777" w:rsidR="00EA4DEE" w:rsidRDefault="00EA4DEE" w:rsidP="000E0141">
      <w:pPr>
        <w:spacing w:before="240"/>
        <w:rPr>
          <w:b/>
          <w:szCs w:val="24"/>
        </w:rPr>
      </w:pPr>
    </w:p>
    <w:p w14:paraId="254885E6" w14:textId="76BED946" w:rsidR="000049C7" w:rsidRPr="00C44F6C" w:rsidRDefault="006F09E8" w:rsidP="000E0141">
      <w:pPr>
        <w:spacing w:before="240"/>
        <w:rPr>
          <w:bCs/>
          <w:szCs w:val="24"/>
        </w:rPr>
      </w:pPr>
      <w:r w:rsidRPr="00D13EC3">
        <w:rPr>
          <w:b/>
          <w:szCs w:val="24"/>
        </w:rPr>
        <w:t>Position Title:</w:t>
      </w:r>
      <w:r w:rsidRPr="00D13EC3">
        <w:rPr>
          <w:b/>
          <w:szCs w:val="24"/>
        </w:rPr>
        <w:tab/>
      </w:r>
      <w:r w:rsidR="00C44F6C">
        <w:rPr>
          <w:bCs/>
          <w:szCs w:val="24"/>
        </w:rPr>
        <w:t>Assistant Director</w:t>
      </w:r>
    </w:p>
    <w:p w14:paraId="6A459953" w14:textId="5A68488D" w:rsidR="006F09E8" w:rsidRPr="00C44F6C" w:rsidRDefault="006F09E8" w:rsidP="000E0141">
      <w:pPr>
        <w:spacing w:before="240"/>
        <w:rPr>
          <w:bCs/>
          <w:szCs w:val="24"/>
        </w:rPr>
      </w:pPr>
      <w:r w:rsidRPr="00D13EC3">
        <w:rPr>
          <w:b/>
          <w:szCs w:val="24"/>
        </w:rPr>
        <w:t>Position Number:</w:t>
      </w:r>
      <w:r w:rsidR="00C44F6C">
        <w:rPr>
          <w:b/>
          <w:szCs w:val="24"/>
        </w:rPr>
        <w:t xml:space="preserve"> </w:t>
      </w:r>
      <w:r w:rsidR="00C44F6C">
        <w:rPr>
          <w:bCs/>
          <w:szCs w:val="24"/>
        </w:rPr>
        <w:t>P</w:t>
      </w:r>
      <w:r w:rsidR="00202522">
        <w:rPr>
          <w:bCs/>
          <w:szCs w:val="24"/>
        </w:rPr>
        <w:t>03082</w:t>
      </w:r>
    </w:p>
    <w:p w14:paraId="0B17FE04" w14:textId="76E2B27C" w:rsidR="006F09E8" w:rsidRPr="00C44F6C" w:rsidRDefault="006F09E8" w:rsidP="000E0141">
      <w:pPr>
        <w:spacing w:before="240"/>
        <w:rPr>
          <w:bCs/>
          <w:szCs w:val="24"/>
        </w:rPr>
      </w:pPr>
      <w:r w:rsidRPr="00D13EC3">
        <w:rPr>
          <w:b/>
          <w:szCs w:val="24"/>
        </w:rPr>
        <w:t>Classification:</w:t>
      </w:r>
      <w:r>
        <w:rPr>
          <w:b/>
          <w:szCs w:val="24"/>
        </w:rPr>
        <w:t xml:space="preserve"> </w:t>
      </w:r>
      <w:r w:rsidR="00C44F6C">
        <w:rPr>
          <w:bCs/>
          <w:szCs w:val="24"/>
        </w:rPr>
        <w:t>Senior Officer Grade C</w:t>
      </w:r>
    </w:p>
    <w:p w14:paraId="32789268" w14:textId="6D76D214" w:rsidR="002A43D2" w:rsidRPr="00C44F6C" w:rsidRDefault="002A43D2" w:rsidP="000E0141">
      <w:pPr>
        <w:spacing w:before="240"/>
        <w:rPr>
          <w:bCs/>
          <w:szCs w:val="24"/>
        </w:rPr>
      </w:pPr>
      <w:r w:rsidRPr="00D13EC3">
        <w:rPr>
          <w:b/>
          <w:szCs w:val="24"/>
        </w:rPr>
        <w:t xml:space="preserve">Location: </w:t>
      </w:r>
      <w:r w:rsidR="00C44F6C">
        <w:rPr>
          <w:bCs/>
          <w:szCs w:val="24"/>
        </w:rPr>
        <w:t>Dickson/flexible</w:t>
      </w:r>
    </w:p>
    <w:p w14:paraId="56956709" w14:textId="6CEB509B" w:rsidR="006F09E8" w:rsidRPr="00C44F6C" w:rsidRDefault="002A43D2" w:rsidP="000E0141">
      <w:pPr>
        <w:spacing w:before="240"/>
        <w:rPr>
          <w:bCs/>
          <w:szCs w:val="24"/>
        </w:rPr>
        <w:sectPr w:rsidR="006F09E8" w:rsidRPr="00C44F6C" w:rsidSect="00E654C8">
          <w:type w:val="continuous"/>
          <w:pgSz w:w="11906" w:h="16838" w:code="9"/>
          <w:pgMar w:top="851" w:right="1134" w:bottom="1134" w:left="1134" w:header="680" w:footer="680" w:gutter="0"/>
          <w:cols w:num="2" w:space="720"/>
          <w:docGrid w:linePitch="326"/>
        </w:sectPr>
      </w:pPr>
      <w:r w:rsidRPr="00D13EC3">
        <w:rPr>
          <w:b/>
          <w:szCs w:val="24"/>
        </w:rPr>
        <w:t>Last Reviewed:</w:t>
      </w:r>
      <w:r w:rsidR="00C44F6C">
        <w:rPr>
          <w:b/>
          <w:szCs w:val="24"/>
        </w:rPr>
        <w:t xml:space="preserve"> </w:t>
      </w:r>
      <w:r w:rsidR="00202522">
        <w:rPr>
          <w:bCs/>
          <w:szCs w:val="24"/>
        </w:rPr>
        <w:t>1</w:t>
      </w:r>
      <w:r w:rsidR="00973FB5">
        <w:rPr>
          <w:bCs/>
          <w:szCs w:val="24"/>
        </w:rPr>
        <w:t>2</w:t>
      </w:r>
      <w:r w:rsidR="00202522">
        <w:rPr>
          <w:bCs/>
          <w:szCs w:val="24"/>
        </w:rPr>
        <w:t xml:space="preserve"> April</w:t>
      </w:r>
      <w:r w:rsidR="00C44F6C">
        <w:rPr>
          <w:bCs/>
          <w:szCs w:val="24"/>
        </w:rPr>
        <w:t xml:space="preserve"> 2024</w:t>
      </w:r>
    </w:p>
    <w:p w14:paraId="73711848" w14:textId="77777777" w:rsidR="00A34B6F" w:rsidRPr="00A34B6F" w:rsidRDefault="00A34B6F" w:rsidP="00A34B6F">
      <w:pPr>
        <w:pBdr>
          <w:bottom w:val="single" w:sz="12" w:space="1" w:color="auto"/>
        </w:pBdr>
        <w:outlineLvl w:val="0"/>
        <w:rPr>
          <w:b/>
          <w:spacing w:val="5"/>
          <w:sz w:val="28"/>
          <w:szCs w:val="32"/>
          <w:lang w:eastAsia="ja-JP"/>
        </w:rPr>
      </w:pPr>
      <w:bookmarkStart w:id="0" w:name="_Hlk158029584"/>
      <w:r w:rsidRPr="00A34B6F">
        <w:rPr>
          <w:b/>
          <w:spacing w:val="5"/>
          <w:sz w:val="28"/>
          <w:szCs w:val="32"/>
          <w:lang w:eastAsia="ja-JP"/>
        </w:rPr>
        <w:t xml:space="preserve">DIRECTORATE OVERVIEW </w:t>
      </w:r>
    </w:p>
    <w:p w14:paraId="54BD6CEE" w14:textId="77777777" w:rsidR="00A34B6F" w:rsidRPr="00A34B6F" w:rsidRDefault="00A34B6F" w:rsidP="00A34B6F">
      <w:pPr>
        <w:keepNext/>
        <w:keepLines/>
        <w:spacing w:after="120"/>
        <w:outlineLvl w:val="1"/>
        <w:rPr>
          <w:b/>
          <w:sz w:val="28"/>
          <w:szCs w:val="28"/>
          <w:lang w:eastAsia="ja-JP"/>
        </w:rPr>
      </w:pPr>
      <w:r w:rsidRPr="00A34B6F">
        <w:rPr>
          <w:b/>
          <w:sz w:val="28"/>
          <w:szCs w:val="28"/>
          <w:lang w:eastAsia="ja-JP"/>
        </w:rPr>
        <w:t xml:space="preserve">Our Business </w:t>
      </w:r>
    </w:p>
    <w:bookmarkEnd w:id="0"/>
    <w:p w14:paraId="768AB4A9" w14:textId="77777777" w:rsidR="00DC7F77" w:rsidRPr="00430049" w:rsidRDefault="00DC7F77" w:rsidP="00DC7F77">
      <w:pPr>
        <w:pStyle w:val="xmsonormal"/>
        <w:rPr>
          <w:sz w:val="24"/>
          <w:szCs w:val="24"/>
        </w:rPr>
      </w:pPr>
      <w:r w:rsidRPr="00430049">
        <w:rPr>
          <w:sz w:val="24"/>
          <w:szCs w:val="24"/>
        </w:rPr>
        <w:t xml:space="preserve">The ACT Public Service (ACTPS) operates a one government model built on its core values of respect, innovation, </w:t>
      </w:r>
      <w:proofErr w:type="gramStart"/>
      <w:r w:rsidRPr="00430049">
        <w:rPr>
          <w:sz w:val="24"/>
          <w:szCs w:val="24"/>
        </w:rPr>
        <w:t>collaboration</w:t>
      </w:r>
      <w:proofErr w:type="gramEnd"/>
      <w:r w:rsidRPr="00430049">
        <w:rPr>
          <w:sz w:val="24"/>
          <w:szCs w:val="24"/>
        </w:rPr>
        <w:t xml:space="preserve"> and integrity. The </w:t>
      </w:r>
      <w:hyperlink r:id="rId20" w:history="1">
        <w:r w:rsidRPr="00430049">
          <w:rPr>
            <w:rStyle w:val="Hyperlink"/>
            <w:sz w:val="24"/>
            <w:szCs w:val="24"/>
          </w:rPr>
          <w:t>Environment, Planning and Sustainable Development Directorate's</w:t>
        </w:r>
      </w:hyperlink>
      <w:r w:rsidRPr="00430049">
        <w:rPr>
          <w:sz w:val="24"/>
          <w:szCs w:val="24"/>
        </w:rPr>
        <w:t xml:space="preserve"> vision is to shape the ACT’s future while acknowledging and respecting our natural environment. This vision, and the objectives that drive our direction are detailed in the </w:t>
      </w:r>
      <w:hyperlink r:id="rId21" w:history="1">
        <w:r w:rsidRPr="00430049">
          <w:rPr>
            <w:rStyle w:val="Hyperlink"/>
            <w:sz w:val="24"/>
            <w:szCs w:val="24"/>
          </w:rPr>
          <w:t>EPSDD 2022-25 Strategic Plan.</w:t>
        </w:r>
      </w:hyperlink>
      <w:r w:rsidRPr="00430049">
        <w:rPr>
          <w:sz w:val="24"/>
          <w:szCs w:val="24"/>
        </w:rPr>
        <w:t xml:space="preserve"> </w:t>
      </w:r>
    </w:p>
    <w:p w14:paraId="4241BB1E" w14:textId="77777777" w:rsidR="00DC7F77" w:rsidRPr="00430049" w:rsidRDefault="00DC7F77" w:rsidP="00DC7F77">
      <w:pPr>
        <w:pStyle w:val="xmsonormal"/>
        <w:rPr>
          <w:sz w:val="24"/>
          <w:szCs w:val="24"/>
        </w:rPr>
      </w:pPr>
    </w:p>
    <w:p w14:paraId="6F8FE70C" w14:textId="6DAD4DD6" w:rsidR="00DC7F77" w:rsidRPr="00430049" w:rsidRDefault="00DC7F77" w:rsidP="00DC7F77">
      <w:pPr>
        <w:pStyle w:val="xmsonormal"/>
        <w:rPr>
          <w:sz w:val="24"/>
          <w:szCs w:val="24"/>
        </w:rPr>
      </w:pPr>
      <w:r w:rsidRPr="00430049">
        <w:rPr>
          <w:sz w:val="24"/>
          <w:szCs w:val="24"/>
        </w:rPr>
        <w:t>Our responsibilities include policies and programs ranging from climate change, energy, nature conservation, environment protection, strategic and statutory planning, development approvals, building and land management through to heritage and water. The Directorate includes the ACT</w:t>
      </w:r>
      <w:r w:rsidR="00AC2A5D">
        <w:rPr>
          <w:sz w:val="24"/>
          <w:szCs w:val="24"/>
        </w:rPr>
        <w:t> </w:t>
      </w:r>
      <w:r w:rsidRPr="00430049">
        <w:rPr>
          <w:sz w:val="24"/>
          <w:szCs w:val="24"/>
        </w:rPr>
        <w:t>Parks and Conservation Service which manages nature reserves, national parks, commercial softwood forests and rural lands to ensure Canberra provides open and safe spaces for its community. The Directorate also provides corporate and governance support for our broader portfolio which includes the Suburban Land Agency and the City Renewal Authority.</w:t>
      </w:r>
    </w:p>
    <w:p w14:paraId="03FEE27F" w14:textId="77777777" w:rsidR="001D285E" w:rsidRPr="00F0692A" w:rsidRDefault="001D285E" w:rsidP="001D285E">
      <w:pPr>
        <w:pStyle w:val="xmsonormal"/>
      </w:pPr>
      <w:r w:rsidRPr="00F0692A">
        <w:t> </w:t>
      </w:r>
    </w:p>
    <w:p w14:paraId="310F8068" w14:textId="77777777" w:rsidR="009A0130" w:rsidRPr="00430049" w:rsidRDefault="009A0130" w:rsidP="00430049">
      <w:pPr>
        <w:keepNext/>
        <w:keepLines/>
        <w:spacing w:after="120"/>
        <w:outlineLvl w:val="1"/>
        <w:rPr>
          <w:sz w:val="28"/>
          <w:szCs w:val="28"/>
        </w:rPr>
      </w:pPr>
      <w:r w:rsidRPr="00430049">
        <w:rPr>
          <w:b/>
          <w:sz w:val="28"/>
          <w:szCs w:val="28"/>
          <w:lang w:eastAsia="ja-JP"/>
        </w:rPr>
        <w:t>Our Workforce</w:t>
      </w:r>
    </w:p>
    <w:p w14:paraId="0F3CCBCC" w14:textId="5FE8505E" w:rsidR="001D285E" w:rsidRPr="00203D20" w:rsidRDefault="001D285E" w:rsidP="009A0130">
      <w:pPr>
        <w:pStyle w:val="Default"/>
      </w:pPr>
      <w:r w:rsidRPr="00203D20">
        <w:t xml:space="preserve">We are committed to attracting and retaining people with the skills, knowledge, and behaviours that will ensure we can deliver our </w:t>
      </w:r>
      <w:hyperlink r:id="rId22" w:history="1">
        <w:r w:rsidRPr="00203D20">
          <w:rPr>
            <w:rStyle w:val="Hyperlink"/>
          </w:rPr>
          <w:t>Strategic Plan's</w:t>
        </w:r>
      </w:hyperlink>
      <w:r w:rsidRPr="00203D20">
        <w:t xml:space="preserve"> vision, </w:t>
      </w:r>
      <w:proofErr w:type="gramStart"/>
      <w:r w:rsidRPr="00203D20">
        <w:t>objectives</w:t>
      </w:r>
      <w:proofErr w:type="gramEnd"/>
      <w:r w:rsidRPr="00203D20">
        <w:t xml:space="preserve"> and strategic indictors. We welcome creative thinkers who can communicate with candour, clarity and respect and have the focus and dedication to help lead projects from conception through to delivery. Our purpose together is to plan and sustain our natural and built environments and make the ACT a place of choice today and into the future. We aim to be informed, connected, adaptive and innovative in everything we do.</w:t>
      </w:r>
    </w:p>
    <w:p w14:paraId="6E601AE2" w14:textId="77F45027" w:rsidR="00003247" w:rsidRDefault="00003247" w:rsidP="009A0130">
      <w:pPr>
        <w:pStyle w:val="Default"/>
      </w:pPr>
    </w:p>
    <w:p w14:paraId="72B3D257" w14:textId="77777777" w:rsidR="00003247" w:rsidRDefault="00003247" w:rsidP="009A0130">
      <w:pPr>
        <w:pStyle w:val="Default"/>
      </w:pPr>
    </w:p>
    <w:p w14:paraId="354F8F44" w14:textId="77777777" w:rsidR="002A43D2" w:rsidRPr="002A43D2" w:rsidRDefault="002A43D2" w:rsidP="002A43D2">
      <w:pPr>
        <w:pStyle w:val="Heading1"/>
        <w:pBdr>
          <w:bottom w:val="single" w:sz="12" w:space="1" w:color="auto"/>
        </w:pBdr>
        <w:rPr>
          <w:sz w:val="28"/>
        </w:rPr>
      </w:pPr>
      <w:r w:rsidRPr="002A43D2">
        <w:rPr>
          <w:sz w:val="28"/>
        </w:rPr>
        <w:t>DIVISION OVERVIEW</w:t>
      </w:r>
    </w:p>
    <w:p w14:paraId="48380376" w14:textId="77777777" w:rsidR="005916F8" w:rsidRDefault="005916F8" w:rsidP="00430049">
      <w:pPr>
        <w:pStyle w:val="Heading2"/>
      </w:pPr>
      <w:r w:rsidRPr="00813AF7">
        <w:t xml:space="preserve">What we do </w:t>
      </w:r>
    </w:p>
    <w:p w14:paraId="537D4637" w14:textId="7FBCB397" w:rsidR="003F090E" w:rsidRPr="00203D20" w:rsidRDefault="003F090E" w:rsidP="003F090E">
      <w:pPr>
        <w:rPr>
          <w:iCs/>
          <w:szCs w:val="24"/>
        </w:rPr>
      </w:pPr>
      <w:r w:rsidRPr="00203D20">
        <w:rPr>
          <w:iCs/>
          <w:szCs w:val="24"/>
        </w:rPr>
        <w:t xml:space="preserve">The Statutory Planning Division is responsible for facilitating development outcomes across the ACT by assessing and determining development applications, administering environmental impact assessment processes, </w:t>
      </w:r>
      <w:r w:rsidR="001B3DD5" w:rsidRPr="001B3DD5">
        <w:rPr>
          <w:iCs/>
          <w:szCs w:val="24"/>
        </w:rPr>
        <w:t xml:space="preserve">coordinating reporting for strategic assessments, </w:t>
      </w:r>
      <w:r w:rsidRPr="00203D20">
        <w:rPr>
          <w:iCs/>
          <w:szCs w:val="24"/>
        </w:rPr>
        <w:t>administering the ACT leasehold system, providing advice to the community and industry on development matters, and assisting the ACT Civil and Administrative Appeals Tribunal in its review of decisions and providing advice to the community and industry on development matters.</w:t>
      </w:r>
    </w:p>
    <w:p w14:paraId="4969EB5F" w14:textId="57551A71" w:rsidR="00B2281B" w:rsidRPr="00203D20" w:rsidRDefault="003F090E" w:rsidP="003F090E">
      <w:pPr>
        <w:rPr>
          <w:iCs/>
          <w:szCs w:val="24"/>
          <w:lang w:eastAsia="ja-JP"/>
        </w:rPr>
      </w:pPr>
      <w:r w:rsidRPr="00203D20">
        <w:rPr>
          <w:iCs/>
          <w:szCs w:val="24"/>
        </w:rPr>
        <w:t>The Division also includes the Office of the Surveyor-General and Land Information (OSG&amp;LI), which is the regulator of surveying in the ACT and provides essential services and advice within the land development workflow.</w:t>
      </w:r>
    </w:p>
    <w:p w14:paraId="7F778754" w14:textId="77777777" w:rsidR="005916F8" w:rsidRDefault="005916F8" w:rsidP="00430049">
      <w:pPr>
        <w:pStyle w:val="Heading2"/>
      </w:pPr>
      <w:r w:rsidRPr="00CB7266">
        <w:t xml:space="preserve">Who we </w:t>
      </w:r>
      <w:proofErr w:type="gramStart"/>
      <w:r w:rsidRPr="00CB7266">
        <w:t>are</w:t>
      </w:r>
      <w:proofErr w:type="gramEnd"/>
    </w:p>
    <w:p w14:paraId="4E6C6872" w14:textId="77777777" w:rsidR="005916F8" w:rsidRPr="00430049" w:rsidRDefault="005916F8" w:rsidP="00A34B6F">
      <w:pPr>
        <w:rPr>
          <w:iCs/>
          <w:szCs w:val="24"/>
        </w:rPr>
      </w:pPr>
      <w:r w:rsidRPr="00203D20">
        <w:rPr>
          <w:iCs/>
          <w:szCs w:val="24"/>
        </w:rPr>
        <w:t xml:space="preserve">We are a diverse, </w:t>
      </w:r>
      <w:proofErr w:type="gramStart"/>
      <w:r w:rsidRPr="00203D20">
        <w:rPr>
          <w:iCs/>
          <w:szCs w:val="24"/>
        </w:rPr>
        <w:t>innovative</w:t>
      </w:r>
      <w:proofErr w:type="gramEnd"/>
      <w:r w:rsidRPr="00203D20">
        <w:rPr>
          <w:iCs/>
          <w:szCs w:val="24"/>
        </w:rPr>
        <w:t xml:space="preserve"> and professional team of people who come from a wide variety of backgrounds. We welcome people with experience from the community, public and private sectors and believe the more diverse our knowledge base is, the better our results will be.</w:t>
      </w:r>
    </w:p>
    <w:p w14:paraId="3FE32D88" w14:textId="2398CBF8" w:rsidR="00C80DE6" w:rsidRPr="00203D20" w:rsidRDefault="00C80DE6" w:rsidP="00430049">
      <w:pPr>
        <w:rPr>
          <w:iCs/>
          <w:szCs w:val="24"/>
        </w:rPr>
      </w:pPr>
      <w:r w:rsidRPr="00203D20">
        <w:rPr>
          <w:iCs/>
          <w:szCs w:val="24"/>
        </w:rPr>
        <w:t>We value people with innovative ideas,</w:t>
      </w:r>
      <w:r w:rsidR="005B5668">
        <w:rPr>
          <w:iCs/>
          <w:szCs w:val="24"/>
        </w:rPr>
        <w:t xml:space="preserve"> who show initiative,</w:t>
      </w:r>
      <w:r w:rsidRPr="00203D20">
        <w:rPr>
          <w:iCs/>
          <w:szCs w:val="24"/>
        </w:rPr>
        <w:t xml:space="preserve"> </w:t>
      </w:r>
      <w:r w:rsidR="005B5668" w:rsidRPr="005B5668">
        <w:rPr>
          <w:iCs/>
          <w:szCs w:val="24"/>
        </w:rPr>
        <w:t>who can manage a project from start to finish</w:t>
      </w:r>
      <w:r w:rsidR="005B5668">
        <w:rPr>
          <w:iCs/>
          <w:szCs w:val="24"/>
        </w:rPr>
        <w:t>,</w:t>
      </w:r>
      <w:r w:rsidR="005B5668" w:rsidRPr="005B5668">
        <w:rPr>
          <w:iCs/>
          <w:szCs w:val="24"/>
        </w:rPr>
        <w:t xml:space="preserve"> </w:t>
      </w:r>
      <w:r w:rsidRPr="00203D20">
        <w:rPr>
          <w:iCs/>
          <w:szCs w:val="24"/>
        </w:rPr>
        <w:t>who communicate with candour and respect and who have the motivation to help shape the future of Canberra’s built environment and facilitate high quality development outcomes through development assessment.</w:t>
      </w:r>
    </w:p>
    <w:p w14:paraId="1CA90F84" w14:textId="77777777" w:rsidR="005916F8" w:rsidRDefault="005916F8" w:rsidP="00430049">
      <w:pPr>
        <w:pStyle w:val="Heading2"/>
      </w:pPr>
      <w:r w:rsidRPr="00CB7266">
        <w:t>What we offer</w:t>
      </w:r>
    </w:p>
    <w:p w14:paraId="4E4E71D7" w14:textId="77777777" w:rsidR="005916F8" w:rsidRPr="00203D20" w:rsidRDefault="005916F8" w:rsidP="005916F8">
      <w:pPr>
        <w:pStyle w:val="ListParagraph"/>
        <w:numPr>
          <w:ilvl w:val="0"/>
          <w:numId w:val="26"/>
        </w:numPr>
        <w:rPr>
          <w:iCs/>
          <w:szCs w:val="24"/>
        </w:rPr>
      </w:pPr>
      <w:r w:rsidRPr="00203D20">
        <w:rPr>
          <w:iCs/>
          <w:szCs w:val="24"/>
        </w:rPr>
        <w:t>Interesting and fulfilling work in a unique government environment where you can see the impact you have on the Canberra community.</w:t>
      </w:r>
    </w:p>
    <w:p w14:paraId="32723726" w14:textId="77777777" w:rsidR="005916F8" w:rsidRPr="00430049" w:rsidRDefault="005916F8" w:rsidP="005916F8">
      <w:pPr>
        <w:pStyle w:val="ListParagraph"/>
        <w:numPr>
          <w:ilvl w:val="0"/>
          <w:numId w:val="26"/>
        </w:numPr>
        <w:rPr>
          <w:iCs/>
          <w:szCs w:val="24"/>
        </w:rPr>
      </w:pPr>
      <w:r w:rsidRPr="00203D20">
        <w:rPr>
          <w:iCs/>
          <w:szCs w:val="24"/>
        </w:rPr>
        <w:t xml:space="preserve">The opportunity to work with passionate, </w:t>
      </w:r>
      <w:proofErr w:type="gramStart"/>
      <w:r w:rsidRPr="00203D20">
        <w:rPr>
          <w:iCs/>
          <w:szCs w:val="24"/>
        </w:rPr>
        <w:t>innovative</w:t>
      </w:r>
      <w:proofErr w:type="gramEnd"/>
      <w:r w:rsidRPr="00203D20">
        <w:rPr>
          <w:iCs/>
          <w:szCs w:val="24"/>
        </w:rPr>
        <w:t xml:space="preserve"> and experienced leaders who encourage and support you to develop your interests and expertise.</w:t>
      </w:r>
    </w:p>
    <w:p w14:paraId="19EB21A9" w14:textId="60D986CE" w:rsidR="00A34B6F" w:rsidRPr="00203D20" w:rsidRDefault="00A34B6F" w:rsidP="005916F8">
      <w:pPr>
        <w:pStyle w:val="ListParagraph"/>
        <w:numPr>
          <w:ilvl w:val="0"/>
          <w:numId w:val="26"/>
        </w:numPr>
        <w:rPr>
          <w:iCs/>
          <w:szCs w:val="24"/>
        </w:rPr>
      </w:pPr>
      <w:r w:rsidRPr="00430049">
        <w:rPr>
          <w:iCs/>
          <w:szCs w:val="24"/>
        </w:rPr>
        <w:t>Exposure to a wide range of projects and government processes.</w:t>
      </w:r>
    </w:p>
    <w:p w14:paraId="62BA71D0" w14:textId="02BF21FA" w:rsidR="005916F8" w:rsidRPr="00430049" w:rsidRDefault="005916F8" w:rsidP="00430049">
      <w:pPr>
        <w:pStyle w:val="ListParagraph"/>
        <w:numPr>
          <w:ilvl w:val="0"/>
          <w:numId w:val="26"/>
        </w:numPr>
        <w:spacing w:after="120"/>
        <w:ind w:left="714" w:hanging="357"/>
        <w:contextualSpacing w:val="0"/>
        <w:rPr>
          <w:b/>
          <w:iCs/>
          <w:spacing w:val="5"/>
          <w:szCs w:val="24"/>
          <w:lang w:eastAsia="ja-JP"/>
        </w:rPr>
      </w:pPr>
      <w:r w:rsidRPr="00203D20">
        <w:rPr>
          <w:iCs/>
          <w:szCs w:val="24"/>
        </w:rPr>
        <w:t>A flexible workplace</w:t>
      </w:r>
      <w:r w:rsidR="00C80DE6" w:rsidRPr="00203D20">
        <w:rPr>
          <w:iCs/>
          <w:szCs w:val="24"/>
        </w:rPr>
        <w:t xml:space="preserve"> </w:t>
      </w:r>
      <w:r w:rsidR="001D285E" w:rsidRPr="00203D20">
        <w:rPr>
          <w:iCs/>
          <w:szCs w:val="24"/>
        </w:rPr>
        <w:t xml:space="preserve">including </w:t>
      </w:r>
      <w:r w:rsidRPr="00203D20">
        <w:rPr>
          <w:iCs/>
          <w:szCs w:val="24"/>
        </w:rPr>
        <w:t xml:space="preserve">state of the art </w:t>
      </w:r>
      <w:r w:rsidR="005B5668">
        <w:rPr>
          <w:iCs/>
          <w:szCs w:val="24"/>
        </w:rPr>
        <w:t>office spaces,</w:t>
      </w:r>
      <w:r w:rsidR="005B5668" w:rsidRPr="00203D20">
        <w:rPr>
          <w:iCs/>
          <w:szCs w:val="24"/>
        </w:rPr>
        <w:t xml:space="preserve"> </w:t>
      </w:r>
      <w:r w:rsidRPr="00203D20">
        <w:rPr>
          <w:iCs/>
          <w:szCs w:val="24"/>
        </w:rPr>
        <w:t>enabling activity-based work in a fun and creative environment</w:t>
      </w:r>
      <w:r w:rsidR="005B5668">
        <w:rPr>
          <w:iCs/>
          <w:szCs w:val="24"/>
        </w:rPr>
        <w:t xml:space="preserve"> as well as </w:t>
      </w:r>
      <w:r w:rsidR="005B5668" w:rsidRPr="005B5668">
        <w:rPr>
          <w:iCs/>
          <w:szCs w:val="24"/>
        </w:rPr>
        <w:t>hybrid work from home arrangements</w:t>
      </w:r>
      <w:r w:rsidRPr="00203D20">
        <w:rPr>
          <w:iCs/>
          <w:szCs w:val="24"/>
        </w:rPr>
        <w:t>.</w:t>
      </w:r>
    </w:p>
    <w:p w14:paraId="2EB2C0F6" w14:textId="77777777" w:rsidR="00A34B6F" w:rsidRDefault="00A34B6F" w:rsidP="00A34B6F">
      <w:pPr>
        <w:pStyle w:val="BodyText"/>
        <w:widowControl w:val="0"/>
        <w:suppressAutoHyphens w:val="0"/>
        <w:autoSpaceDE w:val="0"/>
        <w:autoSpaceDN w:val="0"/>
        <w:spacing w:before="120" w:after="0" w:line="276" w:lineRule="auto"/>
        <w:ind w:right="149"/>
        <w:rPr>
          <w:rFonts w:asciiTheme="minorHAnsi" w:eastAsia="Calibri" w:hAnsiTheme="minorHAnsi" w:cstheme="minorHAnsi"/>
          <w:b/>
          <w:bCs/>
          <w:sz w:val="28"/>
          <w:szCs w:val="28"/>
          <w:lang w:val="en-US" w:eastAsia="en-US"/>
        </w:rPr>
      </w:pPr>
    </w:p>
    <w:p w14:paraId="7363897F" w14:textId="77777777" w:rsidR="00203D20" w:rsidRDefault="00203D20" w:rsidP="00A34B6F">
      <w:pPr>
        <w:pStyle w:val="BodyText"/>
        <w:widowControl w:val="0"/>
        <w:suppressAutoHyphens w:val="0"/>
        <w:autoSpaceDE w:val="0"/>
        <w:autoSpaceDN w:val="0"/>
        <w:spacing w:before="120" w:after="0" w:line="276" w:lineRule="auto"/>
        <w:ind w:right="149"/>
        <w:rPr>
          <w:rFonts w:asciiTheme="minorHAnsi" w:eastAsia="Calibri" w:hAnsiTheme="minorHAnsi" w:cstheme="minorHAnsi"/>
          <w:b/>
          <w:bCs/>
          <w:sz w:val="28"/>
          <w:szCs w:val="28"/>
          <w:lang w:val="en-US" w:eastAsia="en-US"/>
        </w:rPr>
      </w:pPr>
    </w:p>
    <w:p w14:paraId="4B0FFD4D" w14:textId="77777777" w:rsidR="00203D20" w:rsidRPr="00430049" w:rsidRDefault="00203D20" w:rsidP="00A34B6F">
      <w:pPr>
        <w:pStyle w:val="BodyText"/>
        <w:widowControl w:val="0"/>
        <w:suppressAutoHyphens w:val="0"/>
        <w:autoSpaceDE w:val="0"/>
        <w:autoSpaceDN w:val="0"/>
        <w:spacing w:before="120" w:after="0" w:line="276" w:lineRule="auto"/>
        <w:ind w:right="149"/>
        <w:rPr>
          <w:rFonts w:asciiTheme="minorHAnsi" w:eastAsia="Calibri" w:hAnsiTheme="minorHAnsi" w:cstheme="minorHAnsi"/>
          <w:b/>
          <w:bCs/>
          <w:sz w:val="28"/>
          <w:szCs w:val="28"/>
          <w:lang w:val="en-US" w:eastAsia="en-US"/>
        </w:rPr>
      </w:pPr>
    </w:p>
    <w:p w14:paraId="4341B4B5" w14:textId="77777777" w:rsidR="00203D20" w:rsidRDefault="00203D20" w:rsidP="00203D20">
      <w:pPr>
        <w:pStyle w:val="Heading1"/>
        <w:pBdr>
          <w:bottom w:val="single" w:sz="12" w:space="1" w:color="auto"/>
        </w:pBdr>
        <w:rPr>
          <w:sz w:val="28"/>
        </w:rPr>
      </w:pPr>
      <w:bookmarkStart w:id="1" w:name="_Hlk158030333"/>
    </w:p>
    <w:p w14:paraId="24AA9683" w14:textId="72D3D28F" w:rsidR="00A34B6F" w:rsidRPr="00430049" w:rsidRDefault="00A34B6F" w:rsidP="00430049">
      <w:pPr>
        <w:pStyle w:val="Heading1"/>
        <w:pBdr>
          <w:bottom w:val="single" w:sz="12" w:space="1" w:color="auto"/>
        </w:pBdr>
        <w:rPr>
          <w:b w:val="0"/>
          <w:sz w:val="28"/>
        </w:rPr>
      </w:pPr>
      <w:r w:rsidRPr="00430049">
        <w:rPr>
          <w:sz w:val="28"/>
        </w:rPr>
        <w:t>BUSINESS UNIT OVERVIEW</w:t>
      </w:r>
    </w:p>
    <w:bookmarkEnd w:id="1"/>
    <w:p w14:paraId="25AD1D91" w14:textId="0AB6DF8B" w:rsidR="002A43D2" w:rsidRPr="00203D20" w:rsidRDefault="00A34B6F" w:rsidP="00430049">
      <w:pPr>
        <w:pStyle w:val="Heading2"/>
      </w:pPr>
      <w:r w:rsidRPr="00430049">
        <w:t>The team you will work in</w:t>
      </w:r>
    </w:p>
    <w:p w14:paraId="26EA06D2" w14:textId="533FEEF1" w:rsidR="00305A3C" w:rsidRPr="00430049" w:rsidRDefault="004E783D" w:rsidP="006B2C45">
      <w:pPr>
        <w:pStyle w:val="Heading1"/>
        <w:pBdr>
          <w:bottom w:val="single" w:sz="12" w:space="1" w:color="auto"/>
        </w:pBdr>
        <w:spacing w:after="0"/>
        <w:rPr>
          <w:sz w:val="24"/>
          <w:szCs w:val="24"/>
        </w:rPr>
      </w:pPr>
      <w:r w:rsidRPr="004E783D">
        <w:rPr>
          <w:b w:val="0"/>
          <w:iCs/>
          <w:spacing w:val="0"/>
          <w:sz w:val="24"/>
          <w:szCs w:val="24"/>
          <w:lang w:eastAsia="en-AU"/>
        </w:rPr>
        <w:t>The Impact Assessment team is responsible for managing environmental impact assessment processes for major development projects being proposed in the ACT. This includes</w:t>
      </w:r>
      <w:r>
        <w:rPr>
          <w:b w:val="0"/>
          <w:iCs/>
          <w:spacing w:val="0"/>
          <w:sz w:val="24"/>
          <w:szCs w:val="24"/>
          <w:lang w:eastAsia="en-AU"/>
        </w:rPr>
        <w:t xml:space="preserve"> </w:t>
      </w:r>
      <w:proofErr w:type="gramStart"/>
      <w:r>
        <w:rPr>
          <w:b w:val="0"/>
          <w:iCs/>
          <w:spacing w:val="0"/>
          <w:sz w:val="24"/>
          <w:szCs w:val="24"/>
          <w:lang w:eastAsia="en-AU"/>
        </w:rPr>
        <w:t>assessing</w:t>
      </w:r>
      <w:r w:rsidRPr="004E783D">
        <w:rPr>
          <w:b w:val="0"/>
          <w:iCs/>
          <w:spacing w:val="0"/>
          <w:sz w:val="24"/>
          <w:szCs w:val="24"/>
          <w:lang w:eastAsia="en-AU"/>
        </w:rPr>
        <w:t xml:space="preserve"> </w:t>
      </w:r>
      <w:r w:rsidR="00C80DE6" w:rsidRPr="00203D20">
        <w:rPr>
          <w:b w:val="0"/>
          <w:iCs/>
          <w:spacing w:val="0"/>
          <w:sz w:val="24"/>
          <w:szCs w:val="24"/>
          <w:lang w:eastAsia="en-AU"/>
        </w:rPr>
        <w:t xml:space="preserve"> Environmental</w:t>
      </w:r>
      <w:proofErr w:type="gramEnd"/>
      <w:r w:rsidR="00C80DE6" w:rsidRPr="00203D20">
        <w:rPr>
          <w:b w:val="0"/>
          <w:iCs/>
          <w:spacing w:val="0"/>
          <w:sz w:val="24"/>
          <w:szCs w:val="24"/>
          <w:lang w:eastAsia="en-AU"/>
        </w:rPr>
        <w:t xml:space="preserve"> Impact Statements and Environmental Significance Opinions in accordance with the </w:t>
      </w:r>
      <w:r w:rsidR="00C80DE6" w:rsidRPr="00203D20">
        <w:rPr>
          <w:b w:val="0"/>
          <w:i/>
          <w:spacing w:val="0"/>
          <w:sz w:val="24"/>
          <w:szCs w:val="24"/>
          <w:lang w:eastAsia="en-AU"/>
        </w:rPr>
        <w:t>Planning Act 2023</w:t>
      </w:r>
      <w:r w:rsidR="00C80DE6" w:rsidRPr="00203D20">
        <w:rPr>
          <w:b w:val="0"/>
          <w:iCs/>
          <w:spacing w:val="0"/>
          <w:sz w:val="24"/>
          <w:szCs w:val="24"/>
          <w:lang w:eastAsia="en-AU"/>
        </w:rPr>
        <w:t xml:space="preserve"> and assessing and determining development applications. The team also has responsibility for reporting on the implementation of strategic assessments in accordance with the </w:t>
      </w:r>
      <w:r w:rsidR="00C80DE6" w:rsidRPr="00203D20">
        <w:rPr>
          <w:b w:val="0"/>
          <w:i/>
          <w:spacing w:val="0"/>
          <w:sz w:val="24"/>
          <w:szCs w:val="24"/>
          <w:lang w:eastAsia="en-AU"/>
        </w:rPr>
        <w:t>Commonwealth Environment Protection and Biodiversity Conservation Act 1999</w:t>
      </w:r>
      <w:r w:rsidR="00C80DE6" w:rsidRPr="00203D20">
        <w:rPr>
          <w:b w:val="0"/>
          <w:iCs/>
          <w:spacing w:val="0"/>
          <w:sz w:val="24"/>
          <w:szCs w:val="24"/>
          <w:lang w:eastAsia="en-AU"/>
        </w:rPr>
        <w:t xml:space="preserve"> and administration of bilateral agreements with the Commonwealth relating to environmental assessment.</w:t>
      </w:r>
    </w:p>
    <w:p w14:paraId="7B308E39" w14:textId="77777777" w:rsidR="006B2C45" w:rsidRPr="00430049" w:rsidRDefault="006B2C45" w:rsidP="00630D4E">
      <w:pPr>
        <w:pStyle w:val="Heading1"/>
        <w:pBdr>
          <w:bottom w:val="single" w:sz="12" w:space="1" w:color="auto"/>
        </w:pBdr>
        <w:spacing w:after="0"/>
        <w:rPr>
          <w:sz w:val="24"/>
          <w:szCs w:val="24"/>
        </w:rPr>
      </w:pPr>
    </w:p>
    <w:p w14:paraId="418B606A" w14:textId="1C4807EB" w:rsidR="00203D20" w:rsidRDefault="00203D20" w:rsidP="00630D4E">
      <w:pPr>
        <w:pStyle w:val="Heading1"/>
        <w:pBdr>
          <w:bottom w:val="single" w:sz="12" w:space="1" w:color="auto"/>
        </w:pBdr>
        <w:spacing w:after="0"/>
        <w:rPr>
          <w:sz w:val="28"/>
        </w:rPr>
      </w:pPr>
      <w:r>
        <w:rPr>
          <w:sz w:val="28"/>
        </w:rPr>
        <w:t>POSITION</w:t>
      </w:r>
      <w:r w:rsidRPr="00203D20">
        <w:rPr>
          <w:sz w:val="28"/>
        </w:rPr>
        <w:t xml:space="preserve"> OVERVIEW</w:t>
      </w:r>
    </w:p>
    <w:p w14:paraId="66E2C116" w14:textId="77777777" w:rsidR="00C80DE6" w:rsidRDefault="00C80DE6" w:rsidP="006B2C45">
      <w:pPr>
        <w:spacing w:after="0"/>
      </w:pPr>
    </w:p>
    <w:p w14:paraId="2A542073" w14:textId="76DE7AEE" w:rsidR="00203D20" w:rsidRPr="00430049" w:rsidRDefault="00203D20" w:rsidP="00430049">
      <w:pPr>
        <w:suppressAutoHyphens w:val="0"/>
        <w:autoSpaceDE w:val="0"/>
        <w:autoSpaceDN w:val="0"/>
        <w:adjustRightInd w:val="0"/>
        <w:spacing w:after="0"/>
        <w:rPr>
          <w:rFonts w:eastAsiaTheme="minorHAnsi" w:cs="Calibri"/>
          <w:color w:val="000000"/>
          <w:sz w:val="28"/>
          <w:szCs w:val="28"/>
          <w:lang w:eastAsia="en-US"/>
        </w:rPr>
      </w:pPr>
      <w:r w:rsidRPr="00203D20">
        <w:rPr>
          <w:rFonts w:eastAsiaTheme="minorHAnsi" w:cs="Calibri"/>
          <w:b/>
          <w:bCs/>
          <w:color w:val="000000"/>
          <w:sz w:val="28"/>
          <w:szCs w:val="28"/>
          <w:lang w:eastAsia="en-US"/>
        </w:rPr>
        <w:t xml:space="preserve">Duties / Responsibilities </w:t>
      </w:r>
    </w:p>
    <w:p w14:paraId="512FFFE7" w14:textId="5A026E73" w:rsidR="00C80DE6" w:rsidRPr="005A4ABD" w:rsidRDefault="00C80DE6" w:rsidP="00430049">
      <w:pPr>
        <w:spacing w:before="120"/>
      </w:pPr>
      <w:r w:rsidRPr="005A4ABD">
        <w:t xml:space="preserve">In this position, under limited direction, you will: </w:t>
      </w:r>
    </w:p>
    <w:p w14:paraId="397919DC" w14:textId="356A48AF" w:rsidR="00C80DE6" w:rsidRPr="004E783D" w:rsidRDefault="004E783D" w:rsidP="004E783D">
      <w:pPr>
        <w:pStyle w:val="ListParagraph"/>
        <w:numPr>
          <w:ilvl w:val="0"/>
          <w:numId w:val="44"/>
        </w:numPr>
        <w:rPr>
          <w:iCs/>
        </w:rPr>
      </w:pPr>
      <w:r>
        <w:rPr>
          <w:iCs/>
        </w:rPr>
        <w:t>Undertake/</w:t>
      </w:r>
      <w:r w:rsidR="00816A1A">
        <w:rPr>
          <w:iCs/>
        </w:rPr>
        <w:t>m</w:t>
      </w:r>
      <w:r w:rsidR="00816A1A" w:rsidRPr="00C80DE6">
        <w:rPr>
          <w:iCs/>
        </w:rPr>
        <w:t xml:space="preserve">anage </w:t>
      </w:r>
      <w:r w:rsidRPr="004E783D">
        <w:rPr>
          <w:iCs/>
        </w:rPr>
        <w:t>environmental assessments on a broad range of projects across the ACT</w:t>
      </w:r>
      <w:r>
        <w:rPr>
          <w:iCs/>
        </w:rPr>
        <w:t xml:space="preserve"> in accordance with</w:t>
      </w:r>
      <w:r w:rsidRPr="004E783D">
        <w:rPr>
          <w:iCs/>
        </w:rPr>
        <w:t xml:space="preserve"> </w:t>
      </w:r>
      <w:r w:rsidR="00C80DE6" w:rsidRPr="004E783D">
        <w:rPr>
          <w:iCs/>
        </w:rPr>
        <w:t xml:space="preserve">the </w:t>
      </w:r>
      <w:r w:rsidR="00C80DE6" w:rsidRPr="004E783D">
        <w:rPr>
          <w:i/>
        </w:rPr>
        <w:t>Planning Act 2023</w:t>
      </w:r>
      <w:r w:rsidR="00C80DE6" w:rsidRPr="004E783D">
        <w:rPr>
          <w:iCs/>
        </w:rPr>
        <w:t xml:space="preserve">, including development applications and environmental impact assessments. </w:t>
      </w:r>
    </w:p>
    <w:p w14:paraId="75E1D7B3" w14:textId="77777777" w:rsidR="00C80DE6" w:rsidRPr="00C80DE6" w:rsidRDefault="00C80DE6" w:rsidP="00C80DE6">
      <w:pPr>
        <w:pStyle w:val="ListParagraph"/>
        <w:numPr>
          <w:ilvl w:val="0"/>
          <w:numId w:val="44"/>
        </w:numPr>
        <w:rPr>
          <w:iCs/>
        </w:rPr>
      </w:pPr>
      <w:r w:rsidRPr="00C80DE6">
        <w:rPr>
          <w:iCs/>
        </w:rPr>
        <w:t xml:space="preserve">Manage and coordinate the implementation of strategic assessments, including compliance monitoring and reporting on ACT Government commitments. </w:t>
      </w:r>
    </w:p>
    <w:p w14:paraId="741CD281" w14:textId="77777777" w:rsidR="00C80DE6" w:rsidRPr="00C80DE6" w:rsidRDefault="00C80DE6" w:rsidP="00C80DE6">
      <w:pPr>
        <w:pStyle w:val="ListParagraph"/>
        <w:numPr>
          <w:ilvl w:val="0"/>
          <w:numId w:val="44"/>
        </w:numPr>
        <w:rPr>
          <w:iCs/>
        </w:rPr>
      </w:pPr>
      <w:r w:rsidRPr="00C80DE6">
        <w:rPr>
          <w:iCs/>
        </w:rPr>
        <w:t xml:space="preserve">Develop and maintain internal and external relationships, including liaising with stakeholders in other ACT Government agencies and with the Commonwealth Government. </w:t>
      </w:r>
    </w:p>
    <w:p w14:paraId="10C48F09" w14:textId="58EAF455" w:rsidR="00C80DE6" w:rsidRPr="00C80DE6" w:rsidRDefault="00C80DE6" w:rsidP="00C80DE6">
      <w:pPr>
        <w:pStyle w:val="ListParagraph"/>
        <w:numPr>
          <w:ilvl w:val="0"/>
          <w:numId w:val="44"/>
        </w:numPr>
        <w:rPr>
          <w:iCs/>
        </w:rPr>
      </w:pPr>
      <w:r w:rsidRPr="00C80DE6">
        <w:rPr>
          <w:iCs/>
        </w:rPr>
        <w:t xml:space="preserve">Represent the </w:t>
      </w:r>
      <w:r>
        <w:rPr>
          <w:iCs/>
        </w:rPr>
        <w:t>Territory Planning</w:t>
      </w:r>
      <w:r w:rsidRPr="00C80DE6">
        <w:rPr>
          <w:iCs/>
        </w:rPr>
        <w:t xml:space="preserve"> Authority at meetings and provide written and </w:t>
      </w:r>
      <w:r>
        <w:rPr>
          <w:iCs/>
        </w:rPr>
        <w:t>verbal</w:t>
      </w:r>
      <w:r w:rsidRPr="00C80DE6">
        <w:rPr>
          <w:iCs/>
        </w:rPr>
        <w:t xml:space="preserve"> advice on strategic assessments and development matters in accordance with relevant legislation.</w:t>
      </w:r>
    </w:p>
    <w:p w14:paraId="5FAFFC99" w14:textId="77777777" w:rsidR="00C80DE6" w:rsidRPr="00C80DE6" w:rsidRDefault="00C80DE6" w:rsidP="00C80DE6">
      <w:pPr>
        <w:pStyle w:val="ListParagraph"/>
        <w:numPr>
          <w:ilvl w:val="0"/>
          <w:numId w:val="44"/>
        </w:numPr>
        <w:rPr>
          <w:iCs/>
        </w:rPr>
      </w:pPr>
      <w:r w:rsidRPr="00C80DE6">
        <w:rPr>
          <w:iCs/>
        </w:rPr>
        <w:t xml:space="preserve">Draft various documents including but not limited to Ministerial briefings and correspondence. </w:t>
      </w:r>
    </w:p>
    <w:p w14:paraId="7D7A597D" w14:textId="77777777" w:rsidR="00C80DE6" w:rsidRPr="00C80DE6" w:rsidRDefault="00C80DE6" w:rsidP="00C80DE6">
      <w:pPr>
        <w:pStyle w:val="ListParagraph"/>
        <w:numPr>
          <w:ilvl w:val="0"/>
          <w:numId w:val="44"/>
        </w:numPr>
        <w:rPr>
          <w:iCs/>
        </w:rPr>
      </w:pPr>
      <w:r w:rsidRPr="00C80DE6">
        <w:rPr>
          <w:iCs/>
        </w:rPr>
        <w:t xml:space="preserve">Work cooperatively and be a positive and a productive senior member of the team, as well as actively learning and sharing knowledge across the Division and the wider Directorate. </w:t>
      </w:r>
    </w:p>
    <w:p w14:paraId="59C7FD6E" w14:textId="77777777" w:rsidR="00C80DE6" w:rsidRPr="00C80DE6" w:rsidRDefault="00C80DE6" w:rsidP="00C80DE6">
      <w:pPr>
        <w:pStyle w:val="ListParagraph"/>
        <w:numPr>
          <w:ilvl w:val="0"/>
          <w:numId w:val="44"/>
        </w:numPr>
        <w:rPr>
          <w:iCs/>
        </w:rPr>
      </w:pPr>
      <w:r w:rsidRPr="00C80DE6">
        <w:rPr>
          <w:iCs/>
        </w:rPr>
        <w:t xml:space="preserve">Maintain records in accordance with the </w:t>
      </w:r>
      <w:r w:rsidRPr="00C80DE6">
        <w:rPr>
          <w:i/>
        </w:rPr>
        <w:t>Territory Records Act 2002</w:t>
      </w:r>
      <w:r w:rsidRPr="00C80DE6">
        <w:rPr>
          <w:iCs/>
        </w:rPr>
        <w:t xml:space="preserve">. </w:t>
      </w:r>
    </w:p>
    <w:p w14:paraId="685249E3" w14:textId="77777777" w:rsidR="00C80DE6" w:rsidRDefault="00C80DE6" w:rsidP="00C80DE6">
      <w:pPr>
        <w:pStyle w:val="ListParagraph"/>
        <w:numPr>
          <w:ilvl w:val="0"/>
          <w:numId w:val="44"/>
        </w:numPr>
        <w:rPr>
          <w:iCs/>
        </w:rPr>
      </w:pPr>
      <w:r w:rsidRPr="00C80DE6">
        <w:rPr>
          <w:iCs/>
        </w:rPr>
        <w:t>Undertake other tasks to support the work of the Division, as directed.</w:t>
      </w:r>
    </w:p>
    <w:p w14:paraId="202DB1A3" w14:textId="77777777" w:rsidR="004E783D" w:rsidRPr="004E783D" w:rsidRDefault="004E783D" w:rsidP="00973FB5">
      <w:pPr>
        <w:pStyle w:val="ListParagraph"/>
        <w:suppressAutoHyphens w:val="0"/>
        <w:autoSpaceDE w:val="0"/>
        <w:autoSpaceDN w:val="0"/>
        <w:adjustRightInd w:val="0"/>
        <w:spacing w:after="0"/>
        <w:rPr>
          <w:rFonts w:cs="Calibri"/>
          <w:color w:val="000000"/>
          <w:szCs w:val="24"/>
        </w:rPr>
      </w:pPr>
    </w:p>
    <w:p w14:paraId="3FA9C6A2" w14:textId="61291740" w:rsidR="004E783D" w:rsidRPr="00973FB5" w:rsidRDefault="004E783D" w:rsidP="00973FB5">
      <w:pPr>
        <w:pStyle w:val="ListParagraph"/>
        <w:numPr>
          <w:ilvl w:val="0"/>
          <w:numId w:val="44"/>
        </w:numPr>
        <w:suppressAutoHyphens w:val="0"/>
        <w:autoSpaceDE w:val="0"/>
        <w:autoSpaceDN w:val="0"/>
        <w:adjustRightInd w:val="0"/>
        <w:spacing w:after="0"/>
        <w:rPr>
          <w:rFonts w:cs="Calibri"/>
          <w:color w:val="000000"/>
          <w:szCs w:val="24"/>
        </w:rPr>
      </w:pPr>
      <w:r w:rsidRPr="00973FB5">
        <w:rPr>
          <w:rFonts w:cs="Calibri"/>
          <w:color w:val="000000"/>
          <w:szCs w:val="24"/>
        </w:rPr>
        <w:lastRenderedPageBreak/>
        <w:t xml:space="preserve">Understand and work within the ACTPS Code of Conduct and ACTPS values of respect, integrity, collaboration and innovation, and model behaviour consistent with the ACTPS Respect Equity and Diversity framework. </w:t>
      </w:r>
    </w:p>
    <w:p w14:paraId="54B31CE6" w14:textId="77777777" w:rsidR="00F14503" w:rsidRPr="00973FB5" w:rsidRDefault="00F14503" w:rsidP="00F14503">
      <w:pPr>
        <w:pStyle w:val="ListParagraph"/>
        <w:numPr>
          <w:ilvl w:val="0"/>
          <w:numId w:val="44"/>
        </w:numPr>
        <w:rPr>
          <w:iCs/>
          <w:szCs w:val="24"/>
        </w:rPr>
      </w:pPr>
      <w:r w:rsidRPr="00973FB5">
        <w:rPr>
          <w:iCs/>
          <w:szCs w:val="24"/>
        </w:rPr>
        <w:t xml:space="preserve">Have an ability to work in an Activity Based Working Environment. </w:t>
      </w:r>
    </w:p>
    <w:p w14:paraId="76570D1D" w14:textId="088C9B59" w:rsidR="00630D4E" w:rsidRPr="00973FB5" w:rsidRDefault="00C80DE6" w:rsidP="00C80DE6">
      <w:pPr>
        <w:pStyle w:val="ListParagraph"/>
        <w:numPr>
          <w:ilvl w:val="0"/>
          <w:numId w:val="44"/>
        </w:numPr>
        <w:rPr>
          <w:iCs/>
          <w:szCs w:val="24"/>
        </w:rPr>
      </w:pPr>
      <w:r w:rsidRPr="00973FB5">
        <w:rPr>
          <w:iCs/>
          <w:szCs w:val="24"/>
        </w:rPr>
        <w:t>Directly</w:t>
      </w:r>
      <w:r w:rsidR="00630D4E" w:rsidRPr="00973FB5">
        <w:rPr>
          <w:iCs/>
          <w:szCs w:val="24"/>
        </w:rPr>
        <w:t xml:space="preserve"> supervis</w:t>
      </w:r>
      <w:r w:rsidRPr="00973FB5">
        <w:rPr>
          <w:iCs/>
          <w:szCs w:val="24"/>
        </w:rPr>
        <w:t>e</w:t>
      </w:r>
      <w:r w:rsidR="00630D4E" w:rsidRPr="00973FB5">
        <w:rPr>
          <w:iCs/>
          <w:szCs w:val="24"/>
        </w:rPr>
        <w:t xml:space="preserve"> staff.</w:t>
      </w:r>
    </w:p>
    <w:p w14:paraId="4386FA11" w14:textId="77777777" w:rsidR="00973FB5" w:rsidRDefault="00973FB5" w:rsidP="00630D4E">
      <w:pPr>
        <w:pStyle w:val="Heading1"/>
        <w:pBdr>
          <w:bottom w:val="single" w:sz="12" w:space="1" w:color="auto"/>
        </w:pBdr>
        <w:rPr>
          <w:sz w:val="28"/>
        </w:rPr>
      </w:pPr>
    </w:p>
    <w:p w14:paraId="049F0022" w14:textId="1A80353C" w:rsidR="00630D4E" w:rsidRPr="002A43D2" w:rsidRDefault="00630D4E" w:rsidP="00630D4E">
      <w:pPr>
        <w:pStyle w:val="Heading1"/>
        <w:pBdr>
          <w:bottom w:val="single" w:sz="12" w:space="1" w:color="auto"/>
        </w:pBdr>
        <w:rPr>
          <w:sz w:val="28"/>
        </w:rPr>
      </w:pPr>
      <w:r w:rsidRPr="002A43D2">
        <w:rPr>
          <w:sz w:val="28"/>
        </w:rPr>
        <w:t>SELECTION CRITERIA</w:t>
      </w:r>
    </w:p>
    <w:p w14:paraId="62D4CFB9" w14:textId="77777777" w:rsidR="00B61FA7" w:rsidRDefault="00A70582" w:rsidP="00630D4E">
      <w:pPr>
        <w:suppressAutoHyphens w:val="0"/>
        <w:spacing w:before="120" w:line="276" w:lineRule="auto"/>
        <w:rPr>
          <w:rFonts w:cs="Arial"/>
          <w:szCs w:val="24"/>
        </w:rPr>
      </w:pPr>
      <w:r>
        <w:rPr>
          <w:rFonts w:cs="Arial"/>
          <w:szCs w:val="24"/>
        </w:rPr>
        <w:t>Your s</w:t>
      </w:r>
      <w:r w:rsidR="00630D4E">
        <w:rPr>
          <w:rFonts w:cs="Arial"/>
          <w:szCs w:val="24"/>
        </w:rPr>
        <w:t xml:space="preserve">uitability for this position will be assessed based on your </w:t>
      </w:r>
      <w:r w:rsidR="00630D4E" w:rsidRPr="00F14F73">
        <w:rPr>
          <w:rFonts w:cs="Arial"/>
          <w:b/>
          <w:szCs w:val="24"/>
        </w:rPr>
        <w:t>skills</w:t>
      </w:r>
      <w:r w:rsidR="00630D4E">
        <w:rPr>
          <w:rFonts w:cs="Arial"/>
          <w:szCs w:val="24"/>
        </w:rPr>
        <w:t xml:space="preserve">, </w:t>
      </w:r>
      <w:proofErr w:type="gramStart"/>
      <w:r w:rsidR="00630D4E" w:rsidRPr="00F14F73">
        <w:rPr>
          <w:rFonts w:cs="Arial"/>
          <w:b/>
          <w:szCs w:val="24"/>
        </w:rPr>
        <w:t>knowledge</w:t>
      </w:r>
      <w:proofErr w:type="gramEnd"/>
      <w:r w:rsidR="00630D4E">
        <w:rPr>
          <w:rFonts w:cs="Arial"/>
          <w:szCs w:val="24"/>
        </w:rPr>
        <w:t xml:space="preserve"> and </w:t>
      </w:r>
      <w:r w:rsidR="00630D4E" w:rsidRPr="00F14F73">
        <w:rPr>
          <w:rFonts w:cs="Arial"/>
          <w:b/>
          <w:szCs w:val="24"/>
        </w:rPr>
        <w:t>behaviour</w:t>
      </w:r>
      <w:r w:rsidR="00630D4E">
        <w:rPr>
          <w:rFonts w:cs="Arial"/>
          <w:b/>
          <w:szCs w:val="24"/>
        </w:rPr>
        <w:t xml:space="preserve"> </w:t>
      </w:r>
      <w:r w:rsidR="00630D4E" w:rsidRPr="00D640F1">
        <w:rPr>
          <w:rFonts w:cs="Arial"/>
          <w:szCs w:val="24"/>
        </w:rPr>
        <w:t>in relation to the duties/responsibilities listed above</w:t>
      </w:r>
      <w:r w:rsidR="00630D4E">
        <w:rPr>
          <w:rFonts w:cs="Arial"/>
          <w:b/>
          <w:szCs w:val="24"/>
        </w:rPr>
        <w:t>.</w:t>
      </w:r>
      <w:r w:rsidR="00630D4E">
        <w:rPr>
          <w:rFonts w:cs="Arial"/>
          <w:szCs w:val="24"/>
        </w:rPr>
        <w:t xml:space="preserve">  </w:t>
      </w:r>
    </w:p>
    <w:p w14:paraId="66CD43E9" w14:textId="2E691D67" w:rsidR="00630D4E" w:rsidRPr="00430049" w:rsidRDefault="00630D4E" w:rsidP="00430049">
      <w:pPr>
        <w:suppressAutoHyphens w:val="0"/>
        <w:spacing w:before="120" w:line="276" w:lineRule="auto"/>
        <w:rPr>
          <w:b/>
          <w:bCs/>
        </w:rPr>
      </w:pPr>
      <w:r w:rsidRPr="00430049">
        <w:rPr>
          <w:b/>
          <w:bCs/>
        </w:rPr>
        <w:t>Skills</w:t>
      </w:r>
      <w:r w:rsidR="00305A3C" w:rsidRPr="00430049">
        <w:rPr>
          <w:b/>
          <w:bCs/>
        </w:rPr>
        <w:t xml:space="preserve"> and knowledge</w:t>
      </w:r>
    </w:p>
    <w:p w14:paraId="24C66A5A" w14:textId="717091B1" w:rsidR="00C80DE6" w:rsidRPr="005A4ABD" w:rsidRDefault="00305A3C" w:rsidP="00C80DE6">
      <w:pPr>
        <w:widowControl w:val="0"/>
        <w:numPr>
          <w:ilvl w:val="0"/>
          <w:numId w:val="46"/>
        </w:numPr>
        <w:tabs>
          <w:tab w:val="left" w:pos="961"/>
        </w:tabs>
        <w:suppressAutoHyphens w:val="0"/>
        <w:autoSpaceDE w:val="0"/>
        <w:autoSpaceDN w:val="0"/>
        <w:spacing w:before="38" w:after="0"/>
        <w:rPr>
          <w:rFonts w:asciiTheme="minorHAnsi" w:hAnsiTheme="minorHAnsi" w:cstheme="minorHAnsi"/>
          <w:iCs/>
        </w:rPr>
      </w:pPr>
      <w:r>
        <w:rPr>
          <w:rFonts w:asciiTheme="minorHAnsi" w:hAnsiTheme="minorHAnsi" w:cstheme="minorHAnsi"/>
          <w:iCs/>
        </w:rPr>
        <w:t>Demonstrated a</w:t>
      </w:r>
      <w:r w:rsidR="00C80DE6" w:rsidRPr="005A4ABD">
        <w:rPr>
          <w:rFonts w:asciiTheme="minorHAnsi" w:hAnsiTheme="minorHAnsi" w:cstheme="minorHAnsi"/>
          <w:iCs/>
        </w:rPr>
        <w:t xml:space="preserve">bility to manage complex environmental/planning projects in a regulatory environment. </w:t>
      </w:r>
    </w:p>
    <w:p w14:paraId="6AEAC893" w14:textId="5465EC53" w:rsidR="00C80DE6" w:rsidRPr="004E57CB" w:rsidRDefault="00C80DE6" w:rsidP="004E57CB">
      <w:pPr>
        <w:widowControl w:val="0"/>
        <w:numPr>
          <w:ilvl w:val="0"/>
          <w:numId w:val="46"/>
        </w:numPr>
        <w:tabs>
          <w:tab w:val="left" w:pos="961"/>
        </w:tabs>
        <w:suppressAutoHyphens w:val="0"/>
        <w:autoSpaceDE w:val="0"/>
        <w:autoSpaceDN w:val="0"/>
        <w:spacing w:before="38" w:after="0"/>
        <w:rPr>
          <w:rFonts w:asciiTheme="minorHAnsi" w:hAnsiTheme="minorHAnsi" w:cstheme="minorHAnsi"/>
          <w:iCs/>
        </w:rPr>
      </w:pPr>
      <w:r w:rsidRPr="005A4ABD">
        <w:rPr>
          <w:rFonts w:asciiTheme="minorHAnsi" w:hAnsiTheme="minorHAnsi" w:cstheme="minorHAnsi"/>
          <w:iCs/>
        </w:rPr>
        <w:t>Excellent oral and written communication skills</w:t>
      </w:r>
      <w:r w:rsidR="00E322CC">
        <w:rPr>
          <w:rFonts w:asciiTheme="minorHAnsi" w:hAnsiTheme="minorHAnsi" w:cstheme="minorHAnsi"/>
          <w:iCs/>
        </w:rPr>
        <w:t xml:space="preserve"> including the ability to prepare high quality written briefing and communication materials</w:t>
      </w:r>
      <w:r w:rsidR="00973FB5">
        <w:rPr>
          <w:rFonts w:asciiTheme="minorHAnsi" w:hAnsiTheme="minorHAnsi" w:cstheme="minorHAnsi"/>
          <w:iCs/>
        </w:rPr>
        <w:t xml:space="preserve"> and</w:t>
      </w:r>
      <w:r w:rsidR="004E57CB">
        <w:rPr>
          <w:rFonts w:asciiTheme="minorHAnsi" w:hAnsiTheme="minorHAnsi" w:cstheme="minorHAnsi"/>
          <w:iCs/>
        </w:rPr>
        <w:t xml:space="preserve"> </w:t>
      </w:r>
      <w:proofErr w:type="gramStart"/>
      <w:r w:rsidR="004E57CB">
        <w:rPr>
          <w:rFonts w:asciiTheme="minorHAnsi" w:hAnsiTheme="minorHAnsi" w:cstheme="minorHAnsi"/>
          <w:iCs/>
        </w:rPr>
        <w:t>well developed</w:t>
      </w:r>
      <w:proofErr w:type="gramEnd"/>
      <w:r w:rsidR="004E57CB">
        <w:rPr>
          <w:rFonts w:asciiTheme="minorHAnsi" w:hAnsiTheme="minorHAnsi" w:cstheme="minorHAnsi"/>
          <w:iCs/>
        </w:rPr>
        <w:t xml:space="preserve"> </w:t>
      </w:r>
      <w:r w:rsidR="004E57CB" w:rsidRPr="004E57CB">
        <w:rPr>
          <w:rFonts w:asciiTheme="minorHAnsi" w:hAnsiTheme="minorHAnsi" w:cstheme="minorHAnsi"/>
          <w:iCs/>
        </w:rPr>
        <w:t xml:space="preserve">negotiation and liaison skills. </w:t>
      </w:r>
    </w:p>
    <w:p w14:paraId="4C1D8CFD" w14:textId="70580B90" w:rsidR="00C80DE6" w:rsidRPr="005A4ABD" w:rsidRDefault="00E322CC" w:rsidP="00C80DE6">
      <w:pPr>
        <w:widowControl w:val="0"/>
        <w:numPr>
          <w:ilvl w:val="0"/>
          <w:numId w:val="46"/>
        </w:numPr>
        <w:tabs>
          <w:tab w:val="left" w:pos="961"/>
        </w:tabs>
        <w:suppressAutoHyphens w:val="0"/>
        <w:autoSpaceDE w:val="0"/>
        <w:autoSpaceDN w:val="0"/>
        <w:spacing w:before="38" w:after="0"/>
        <w:rPr>
          <w:rFonts w:asciiTheme="minorHAnsi" w:hAnsiTheme="minorHAnsi" w:cstheme="minorHAnsi"/>
          <w:iCs/>
        </w:rPr>
      </w:pPr>
      <w:r>
        <w:rPr>
          <w:rFonts w:asciiTheme="minorHAnsi" w:hAnsiTheme="minorHAnsi" w:cstheme="minorHAnsi"/>
          <w:iCs/>
        </w:rPr>
        <w:t>Demonstrated a</w:t>
      </w:r>
      <w:r w:rsidR="00C80DE6" w:rsidRPr="005A4ABD">
        <w:rPr>
          <w:rFonts w:asciiTheme="minorHAnsi" w:hAnsiTheme="minorHAnsi" w:cstheme="minorHAnsi"/>
          <w:iCs/>
        </w:rPr>
        <w:t xml:space="preserve">bility to analyse issues and exercise sound judgement in </w:t>
      </w:r>
      <w:r>
        <w:rPr>
          <w:rFonts w:asciiTheme="minorHAnsi" w:hAnsiTheme="minorHAnsi" w:cstheme="minorHAnsi"/>
          <w:iCs/>
        </w:rPr>
        <w:t xml:space="preserve">making </w:t>
      </w:r>
      <w:r w:rsidR="004D1147">
        <w:rPr>
          <w:rFonts w:asciiTheme="minorHAnsi" w:hAnsiTheme="minorHAnsi" w:cstheme="minorHAnsi"/>
          <w:iCs/>
        </w:rPr>
        <w:t xml:space="preserve">well informed </w:t>
      </w:r>
      <w:r>
        <w:rPr>
          <w:rFonts w:asciiTheme="minorHAnsi" w:hAnsiTheme="minorHAnsi" w:cstheme="minorHAnsi"/>
          <w:iCs/>
        </w:rPr>
        <w:t xml:space="preserve">decisions and recommending </w:t>
      </w:r>
      <w:r w:rsidR="004D1147">
        <w:rPr>
          <w:rFonts w:asciiTheme="minorHAnsi" w:hAnsiTheme="minorHAnsi" w:cstheme="minorHAnsi"/>
          <w:iCs/>
        </w:rPr>
        <w:t xml:space="preserve">effective </w:t>
      </w:r>
      <w:r>
        <w:rPr>
          <w:rFonts w:asciiTheme="minorHAnsi" w:hAnsiTheme="minorHAnsi" w:cstheme="minorHAnsi"/>
          <w:iCs/>
        </w:rPr>
        <w:t>solutions to problems</w:t>
      </w:r>
      <w:r w:rsidR="00C80DE6" w:rsidRPr="005A4ABD">
        <w:rPr>
          <w:rFonts w:asciiTheme="minorHAnsi" w:hAnsiTheme="minorHAnsi" w:cstheme="minorHAnsi"/>
          <w:iCs/>
        </w:rPr>
        <w:t>.</w:t>
      </w:r>
    </w:p>
    <w:p w14:paraId="45FC5B21" w14:textId="592491A6" w:rsidR="00165E93" w:rsidRPr="00203D20" w:rsidRDefault="00C80DE6" w:rsidP="00430049">
      <w:pPr>
        <w:widowControl w:val="0"/>
        <w:numPr>
          <w:ilvl w:val="0"/>
          <w:numId w:val="46"/>
        </w:numPr>
        <w:tabs>
          <w:tab w:val="left" w:pos="961"/>
        </w:tabs>
        <w:suppressAutoHyphens w:val="0"/>
        <w:autoSpaceDE w:val="0"/>
        <w:autoSpaceDN w:val="0"/>
        <w:spacing w:before="38"/>
        <w:rPr>
          <w:i/>
          <w:color w:val="0070C0"/>
        </w:rPr>
      </w:pPr>
      <w:r w:rsidRPr="005A4ABD">
        <w:rPr>
          <w:rFonts w:asciiTheme="minorHAnsi" w:hAnsiTheme="minorHAnsi" w:cstheme="minorHAnsi"/>
          <w:iCs/>
        </w:rPr>
        <w:t>Demonstrated resource and time management skills</w:t>
      </w:r>
      <w:r w:rsidR="00E322CC">
        <w:rPr>
          <w:rFonts w:asciiTheme="minorHAnsi" w:hAnsiTheme="minorHAnsi" w:cstheme="minorHAnsi"/>
          <w:iCs/>
        </w:rPr>
        <w:t xml:space="preserve"> and an ability to work</w:t>
      </w:r>
      <w:r w:rsidRPr="005A4ABD">
        <w:rPr>
          <w:rFonts w:asciiTheme="minorHAnsi" w:hAnsiTheme="minorHAnsi" w:cstheme="minorHAnsi"/>
          <w:iCs/>
        </w:rPr>
        <w:t xml:space="preserve"> in a high-pressure</w:t>
      </w:r>
      <w:r w:rsidR="00E322CC">
        <w:rPr>
          <w:rFonts w:asciiTheme="minorHAnsi" w:hAnsiTheme="minorHAnsi" w:cstheme="minorHAnsi"/>
          <w:iCs/>
        </w:rPr>
        <w:t xml:space="preserve"> multi-disciplinary</w:t>
      </w:r>
      <w:r w:rsidRPr="005A4ABD">
        <w:rPr>
          <w:rFonts w:asciiTheme="minorHAnsi" w:hAnsiTheme="minorHAnsi" w:cstheme="minorHAnsi"/>
          <w:iCs/>
        </w:rPr>
        <w:t xml:space="preserve"> environment.</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6"/>
      </w:tblGrid>
      <w:tr w:rsidR="00B02EB8" w:rsidRPr="00D6348C" w14:paraId="3BCA2C2E" w14:textId="77777777" w:rsidTr="00BD0795">
        <w:trPr>
          <w:tblCellSpacing w:w="0" w:type="dxa"/>
        </w:trPr>
        <w:tc>
          <w:tcPr>
            <w:tcW w:w="0" w:type="auto"/>
            <w:hideMark/>
          </w:tcPr>
          <w:p w14:paraId="7D40D8CD" w14:textId="77777777" w:rsidR="00B02EB8" w:rsidRPr="00D6348C" w:rsidRDefault="00B02EB8" w:rsidP="00BD0795">
            <w:pPr>
              <w:suppressAutoHyphens w:val="0"/>
              <w:spacing w:before="100" w:beforeAutospacing="1" w:after="100" w:afterAutospacing="1"/>
              <w:rPr>
                <w:rFonts w:ascii="Segoe UI" w:hAnsi="Segoe UI" w:cs="Segoe UI"/>
                <w:color w:val="444444"/>
                <w:sz w:val="20"/>
              </w:rPr>
            </w:pPr>
          </w:p>
        </w:tc>
      </w:tr>
    </w:tbl>
    <w:tbl>
      <w:tblPr>
        <w:tblW w:w="12" w:type="dxa"/>
        <w:tblCellSpacing w:w="0" w:type="dxa"/>
        <w:tblCellMar>
          <w:left w:w="0" w:type="dxa"/>
          <w:right w:w="0" w:type="dxa"/>
        </w:tblCellMar>
        <w:tblLook w:val="04A0" w:firstRow="1" w:lastRow="0" w:firstColumn="1" w:lastColumn="0" w:noHBand="0" w:noVBand="1"/>
      </w:tblPr>
      <w:tblGrid>
        <w:gridCol w:w="6"/>
        <w:gridCol w:w="6"/>
      </w:tblGrid>
      <w:tr w:rsidR="00B02EB8" w:rsidRPr="00D6348C" w14:paraId="5A21F4B4" w14:textId="77777777" w:rsidTr="00B02EB8">
        <w:trPr>
          <w:tblCellSpacing w:w="0" w:type="dxa"/>
        </w:trPr>
        <w:tc>
          <w:tcPr>
            <w:tcW w:w="0" w:type="auto"/>
            <w:vAlign w:val="center"/>
            <w:hideMark/>
          </w:tcPr>
          <w:p w14:paraId="560DB65A" w14:textId="77777777" w:rsidR="00B02EB8" w:rsidRPr="00D6348C" w:rsidRDefault="00B02EB8" w:rsidP="00B02EB8">
            <w:pPr>
              <w:suppressAutoHyphens w:val="0"/>
              <w:spacing w:after="0"/>
              <w:rPr>
                <w:rFonts w:ascii="Times New Roman" w:hAnsi="Times New Roman"/>
                <w:sz w:val="20"/>
                <w:szCs w:val="24"/>
              </w:rPr>
            </w:pPr>
          </w:p>
        </w:tc>
        <w:tc>
          <w:tcPr>
            <w:tcW w:w="0" w:type="auto"/>
            <w:vAlign w:val="center"/>
            <w:hideMark/>
          </w:tcPr>
          <w:p w14:paraId="67198C22" w14:textId="77777777" w:rsidR="00B02EB8" w:rsidRPr="00D6348C" w:rsidRDefault="00B02EB8" w:rsidP="00B02EB8">
            <w:pPr>
              <w:suppressAutoHyphens w:val="0"/>
              <w:spacing w:after="0"/>
              <w:rPr>
                <w:rFonts w:ascii="Segoe UI" w:hAnsi="Segoe UI" w:cs="Segoe UI"/>
                <w:color w:val="444444"/>
                <w:sz w:val="20"/>
              </w:rPr>
            </w:pPr>
          </w:p>
        </w:tc>
      </w:tr>
    </w:tbl>
    <w:p w14:paraId="2C38A6F7" w14:textId="77777777" w:rsidR="00BE7DC3" w:rsidRPr="006B2C45" w:rsidRDefault="00BE7DC3" w:rsidP="00430049">
      <w:pPr>
        <w:suppressAutoHyphens w:val="0"/>
        <w:spacing w:after="0"/>
        <w:rPr>
          <w:rFonts w:asciiTheme="minorHAnsi" w:hAnsiTheme="minorHAnsi" w:cstheme="minorHAnsi"/>
          <w:szCs w:val="24"/>
        </w:rPr>
      </w:pPr>
      <w:r w:rsidRPr="006B2C45">
        <w:rPr>
          <w:rFonts w:asciiTheme="minorHAnsi" w:hAnsiTheme="minorHAnsi" w:cstheme="minorHAnsi"/>
          <w:b/>
          <w:szCs w:val="24"/>
        </w:rPr>
        <w:t>Behaviour</w:t>
      </w:r>
    </w:p>
    <w:p w14:paraId="7E855238" w14:textId="0E704C5F" w:rsidR="00305A3C" w:rsidRPr="004D1147" w:rsidRDefault="00305A3C" w:rsidP="004D1147">
      <w:pPr>
        <w:widowControl w:val="0"/>
        <w:numPr>
          <w:ilvl w:val="0"/>
          <w:numId w:val="46"/>
        </w:numPr>
        <w:tabs>
          <w:tab w:val="left" w:pos="961"/>
        </w:tabs>
        <w:suppressAutoHyphens w:val="0"/>
        <w:autoSpaceDE w:val="0"/>
        <w:autoSpaceDN w:val="0"/>
        <w:spacing w:before="38" w:after="0"/>
        <w:rPr>
          <w:rFonts w:asciiTheme="minorHAnsi" w:hAnsiTheme="minorHAnsi" w:cstheme="minorHAnsi"/>
          <w:iCs/>
        </w:rPr>
      </w:pPr>
      <w:r w:rsidRPr="00305A3C">
        <w:rPr>
          <w:rFonts w:asciiTheme="minorHAnsi" w:hAnsiTheme="minorHAnsi" w:cstheme="minorHAnsi"/>
          <w:iCs/>
        </w:rPr>
        <w:t>Demonstrated ability to manage, motivate and develop staff</w:t>
      </w:r>
      <w:r w:rsidR="004D1147">
        <w:rPr>
          <w:rFonts w:asciiTheme="minorHAnsi" w:hAnsiTheme="minorHAnsi" w:cstheme="minorHAnsi"/>
          <w:iCs/>
        </w:rPr>
        <w:t xml:space="preserve"> a</w:t>
      </w:r>
      <w:r w:rsidR="004D1147" w:rsidRPr="00973FB5">
        <w:rPr>
          <w:rFonts w:asciiTheme="minorHAnsi" w:hAnsiTheme="minorHAnsi" w:cstheme="minorHAnsi"/>
        </w:rPr>
        <w:t xml:space="preserve">nd to foster a positive work culture </w:t>
      </w:r>
      <w:proofErr w:type="spellStart"/>
      <w:r w:rsidR="00816A1A" w:rsidRPr="00973FB5">
        <w:rPr>
          <w:rFonts w:asciiTheme="minorHAnsi" w:hAnsiTheme="minorHAnsi" w:cstheme="minorHAnsi"/>
        </w:rPr>
        <w:t>durings</w:t>
      </w:r>
      <w:proofErr w:type="spellEnd"/>
      <w:r w:rsidR="00816A1A" w:rsidRPr="00973FB5">
        <w:rPr>
          <w:rFonts w:asciiTheme="minorHAnsi" w:hAnsiTheme="minorHAnsi" w:cstheme="minorHAnsi"/>
        </w:rPr>
        <w:t xml:space="preserve"> periods of high workloads</w:t>
      </w:r>
      <w:r w:rsidR="004D1147" w:rsidRPr="004D1147">
        <w:rPr>
          <w:rFonts w:asciiTheme="minorHAnsi" w:hAnsiTheme="minorHAnsi" w:cstheme="minorHAnsi"/>
          <w:i/>
          <w:iCs/>
        </w:rPr>
        <w:t>.</w:t>
      </w:r>
      <w:r w:rsidRPr="004D1147">
        <w:rPr>
          <w:rFonts w:asciiTheme="minorHAnsi" w:hAnsiTheme="minorHAnsi" w:cstheme="minorHAnsi"/>
          <w:iCs/>
        </w:rPr>
        <w:t xml:space="preserve"> </w:t>
      </w:r>
    </w:p>
    <w:p w14:paraId="20780FE6" w14:textId="77777777" w:rsidR="009A0130" w:rsidRDefault="009A0130" w:rsidP="00EA4DEE">
      <w:pPr>
        <w:pStyle w:val="BodyText"/>
        <w:spacing w:after="0"/>
      </w:pPr>
    </w:p>
    <w:p w14:paraId="3906AC6B" w14:textId="77777777" w:rsidR="009A0130" w:rsidRPr="009A0130" w:rsidRDefault="009A0130" w:rsidP="009A0130">
      <w:pPr>
        <w:pStyle w:val="Heading1"/>
        <w:pBdr>
          <w:bottom w:val="single" w:sz="12" w:space="1" w:color="auto"/>
        </w:pBdr>
        <w:rPr>
          <w:sz w:val="28"/>
        </w:rPr>
      </w:pPr>
      <w:r w:rsidRPr="009A0130">
        <w:rPr>
          <w:sz w:val="28"/>
        </w:rPr>
        <w:t>Qualifications/Requirements</w:t>
      </w:r>
    </w:p>
    <w:p w14:paraId="501151BF" w14:textId="77777777" w:rsidR="009A0130" w:rsidRPr="009A0130" w:rsidRDefault="009A0130" w:rsidP="00430049">
      <w:pPr>
        <w:suppressAutoHyphens w:val="0"/>
        <w:spacing w:after="0"/>
        <w:rPr>
          <w:b/>
        </w:rPr>
      </w:pPr>
      <w:r w:rsidRPr="009A0130">
        <w:rPr>
          <w:b/>
        </w:rPr>
        <w:t>Mandatory:</w:t>
      </w:r>
    </w:p>
    <w:p w14:paraId="0E783ADE" w14:textId="06A9C713" w:rsidR="00202522" w:rsidRDefault="00202522" w:rsidP="00202522">
      <w:pPr>
        <w:widowControl w:val="0"/>
        <w:numPr>
          <w:ilvl w:val="0"/>
          <w:numId w:val="42"/>
        </w:numPr>
        <w:suppressAutoHyphens w:val="0"/>
        <w:autoSpaceDE w:val="0"/>
        <w:autoSpaceDN w:val="0"/>
        <w:spacing w:before="120" w:after="0"/>
      </w:pPr>
      <w:r w:rsidRPr="005A4ABD">
        <w:rPr>
          <w:rFonts w:asciiTheme="minorHAnsi" w:hAnsiTheme="minorHAnsi" w:cstheme="minorHAnsi"/>
        </w:rPr>
        <w:t>Experience or qualifications in natural resource management, environmental sciences, local and regional planning, environmental law</w:t>
      </w:r>
      <w:r w:rsidR="00816A1A">
        <w:rPr>
          <w:rFonts w:asciiTheme="minorHAnsi" w:hAnsiTheme="minorHAnsi" w:cstheme="minorHAnsi"/>
        </w:rPr>
        <w:t>,</w:t>
      </w:r>
      <w:r w:rsidRPr="005A4ABD">
        <w:rPr>
          <w:rFonts w:asciiTheme="minorHAnsi" w:hAnsiTheme="minorHAnsi" w:cstheme="minorHAnsi"/>
        </w:rPr>
        <w:t xml:space="preserve"> </w:t>
      </w:r>
      <w:r w:rsidR="00816A1A">
        <w:rPr>
          <w:rFonts w:asciiTheme="minorHAnsi" w:hAnsiTheme="minorHAnsi" w:cstheme="minorHAnsi"/>
        </w:rPr>
        <w:t xml:space="preserve">architecture, urban </w:t>
      </w:r>
      <w:proofErr w:type="gramStart"/>
      <w:r w:rsidR="00816A1A">
        <w:rPr>
          <w:rFonts w:asciiTheme="minorHAnsi" w:hAnsiTheme="minorHAnsi" w:cstheme="minorHAnsi"/>
        </w:rPr>
        <w:t>design</w:t>
      </w:r>
      <w:proofErr w:type="gramEnd"/>
      <w:r w:rsidR="00816A1A">
        <w:rPr>
          <w:rFonts w:asciiTheme="minorHAnsi" w:hAnsiTheme="minorHAnsi" w:cstheme="minorHAnsi"/>
        </w:rPr>
        <w:t xml:space="preserve"> or town planning.</w:t>
      </w:r>
      <w:r w:rsidR="006650EE">
        <w:rPr>
          <w:rFonts w:asciiTheme="minorHAnsi" w:hAnsiTheme="minorHAnsi" w:cstheme="minorHAnsi"/>
        </w:rPr>
        <w:t xml:space="preserve"> </w:t>
      </w:r>
    </w:p>
    <w:p w14:paraId="6978138C" w14:textId="77777777" w:rsidR="00203D20" w:rsidRPr="00203D20" w:rsidRDefault="00203D20" w:rsidP="00203D20">
      <w:pPr>
        <w:pStyle w:val="BodyText"/>
      </w:pPr>
    </w:p>
    <w:p w14:paraId="687B7876" w14:textId="77777777" w:rsidR="00973FB5" w:rsidRDefault="00973FB5">
      <w:pPr>
        <w:suppressAutoHyphens w:val="0"/>
        <w:spacing w:after="0"/>
        <w:rPr>
          <w:rFonts w:asciiTheme="minorHAnsi" w:hAnsiTheme="minorHAnsi" w:cstheme="minorHAnsi"/>
          <w:b/>
          <w:szCs w:val="24"/>
        </w:rPr>
      </w:pPr>
      <w:r>
        <w:rPr>
          <w:rFonts w:asciiTheme="minorHAnsi" w:hAnsiTheme="minorHAnsi" w:cstheme="minorHAnsi"/>
          <w:b/>
          <w:szCs w:val="24"/>
        </w:rPr>
        <w:br w:type="page"/>
      </w:r>
    </w:p>
    <w:p w14:paraId="5787D469" w14:textId="2C342BA7" w:rsidR="00203D20" w:rsidRPr="00430049" w:rsidRDefault="00203D20" w:rsidP="00430049">
      <w:pPr>
        <w:pStyle w:val="BodyText"/>
        <w:jc w:val="center"/>
        <w:rPr>
          <w:rFonts w:asciiTheme="minorHAnsi" w:hAnsiTheme="minorHAnsi" w:cstheme="minorHAnsi"/>
          <w:b/>
          <w:sz w:val="24"/>
          <w:szCs w:val="24"/>
        </w:rPr>
      </w:pPr>
      <w:r w:rsidRPr="00430049">
        <w:rPr>
          <w:rFonts w:asciiTheme="minorHAnsi" w:hAnsiTheme="minorHAnsi" w:cstheme="minorHAnsi"/>
          <w:b/>
          <w:sz w:val="24"/>
          <w:szCs w:val="24"/>
        </w:rPr>
        <w:lastRenderedPageBreak/>
        <w:t>Please refer to the advertising materials for information on how to apply.</w:t>
      </w:r>
    </w:p>
    <w:p w14:paraId="2A014D4D" w14:textId="0F9D1C20" w:rsidR="009A0130" w:rsidRPr="009A0130" w:rsidRDefault="009A0130" w:rsidP="00430049">
      <w:pPr>
        <w:suppressAutoHyphens w:val="0"/>
        <w:spacing w:before="120" w:after="120"/>
        <w:rPr>
          <w:b/>
        </w:rPr>
      </w:pPr>
      <w:r w:rsidRPr="009A0130">
        <w:rPr>
          <w:b/>
        </w:rPr>
        <w:t>Contact Officer</w:t>
      </w:r>
    </w:p>
    <w:p w14:paraId="0EFF40A4" w14:textId="0C40EB34" w:rsidR="009A0130" w:rsidRPr="00966288" w:rsidRDefault="00966288" w:rsidP="00430049">
      <w:pPr>
        <w:spacing w:after="120"/>
        <w:rPr>
          <w:szCs w:val="24"/>
        </w:rPr>
      </w:pPr>
      <w:r w:rsidRPr="00966288">
        <w:rPr>
          <w:szCs w:val="24"/>
        </w:rPr>
        <w:t>Eliza Larson</w:t>
      </w:r>
    </w:p>
    <w:p w14:paraId="4F47EEBF" w14:textId="2B52E673" w:rsidR="00966288" w:rsidRDefault="0043506B" w:rsidP="009A0130">
      <w:hyperlink r:id="rId23" w:history="1">
        <w:r w:rsidR="00966288" w:rsidRPr="00C26E27">
          <w:rPr>
            <w:rStyle w:val="Hyperlink"/>
          </w:rPr>
          <w:t>Eliza.larson@act.gov.au</w:t>
        </w:r>
      </w:hyperlink>
      <w:r w:rsidR="00966288">
        <w:t xml:space="preserve"> </w:t>
      </w:r>
      <w:r w:rsidR="00203D20">
        <w:t>| 02 6207 7009</w:t>
      </w:r>
    </w:p>
    <w:p w14:paraId="62ED51B6" w14:textId="77777777" w:rsidR="009A0130" w:rsidRPr="009A0130" w:rsidRDefault="009A0130" w:rsidP="009A0130">
      <w:pPr>
        <w:pStyle w:val="Heading1"/>
        <w:pBdr>
          <w:bottom w:val="single" w:sz="12" w:space="1" w:color="auto"/>
        </w:pBdr>
        <w:rPr>
          <w:sz w:val="28"/>
        </w:rPr>
      </w:pPr>
      <w:r w:rsidRPr="009A0130">
        <w:rPr>
          <w:sz w:val="28"/>
        </w:rPr>
        <w:t>Further Information</w:t>
      </w:r>
    </w:p>
    <w:p w14:paraId="41549893" w14:textId="72722FD7" w:rsidR="009A0130" w:rsidRDefault="009A0130" w:rsidP="009A0130">
      <w:pPr>
        <w:rPr>
          <w:rStyle w:val="Hyperlink"/>
          <w:sz w:val="22"/>
          <w:szCs w:val="22"/>
        </w:rPr>
      </w:pPr>
      <w:r w:rsidRPr="008550E7">
        <w:rPr>
          <w:sz w:val="22"/>
          <w:szCs w:val="22"/>
        </w:rPr>
        <w:t>For further informat</w:t>
      </w:r>
      <w:r>
        <w:rPr>
          <w:sz w:val="22"/>
          <w:szCs w:val="22"/>
        </w:rPr>
        <w:t>ion about EPSDD</w:t>
      </w:r>
      <w:r w:rsidR="00003247">
        <w:rPr>
          <w:sz w:val="22"/>
          <w:szCs w:val="22"/>
        </w:rPr>
        <w:t xml:space="preserve"> including the 2022-2025 Strategic Plan, EPSDD </w:t>
      </w:r>
      <w:r w:rsidRPr="008550E7">
        <w:rPr>
          <w:sz w:val="22"/>
          <w:szCs w:val="22"/>
        </w:rPr>
        <w:t>roles and functions, employment conditions, office locations and other related resources, ple</w:t>
      </w:r>
      <w:r>
        <w:rPr>
          <w:sz w:val="22"/>
          <w:szCs w:val="22"/>
        </w:rPr>
        <w:t xml:space="preserve">ase visit </w:t>
      </w:r>
      <w:hyperlink r:id="rId24" w:history="1">
        <w:r w:rsidRPr="00F8162D">
          <w:rPr>
            <w:rStyle w:val="Hyperlink"/>
            <w:sz w:val="22"/>
            <w:szCs w:val="22"/>
          </w:rPr>
          <w:t>http://www.environment.act.gov.au/</w:t>
        </w:r>
      </w:hyperlink>
    </w:p>
    <w:p w14:paraId="2E6EBC0A" w14:textId="77777777" w:rsidR="00003247" w:rsidRDefault="0043506B" w:rsidP="00003247">
      <w:pPr>
        <w:pStyle w:val="Title"/>
        <w:tabs>
          <w:tab w:val="right" w:pos="9638"/>
        </w:tabs>
        <w:jc w:val="left"/>
        <w:rPr>
          <w:sz w:val="20"/>
          <w:szCs w:val="20"/>
        </w:rPr>
      </w:pPr>
      <w:hyperlink r:id="rId25" w:history="1">
        <w:r w:rsidR="00003247" w:rsidRPr="00F0692A">
          <w:rPr>
            <w:rStyle w:val="Hyperlink"/>
            <w:sz w:val="20"/>
            <w:szCs w:val="20"/>
          </w:rPr>
          <w:t>EPSDD Strategic Plan 2022-25</w:t>
        </w:r>
      </w:hyperlink>
    </w:p>
    <w:p w14:paraId="656E26F4" w14:textId="159EF393" w:rsidR="002A43D2" w:rsidRPr="00D6348C" w:rsidRDefault="00305A3C" w:rsidP="00430049">
      <w:pPr>
        <w:pStyle w:val="Heading1"/>
        <w:pBdr>
          <w:bottom w:val="single" w:sz="12" w:space="1" w:color="auto"/>
        </w:pBdr>
        <w:spacing w:after="120"/>
        <w:rPr>
          <w:sz w:val="28"/>
        </w:rPr>
      </w:pPr>
      <w:r>
        <w:rPr>
          <w:sz w:val="28"/>
        </w:rPr>
        <w:br w:type="page"/>
      </w:r>
      <w:r w:rsidR="002A43D2" w:rsidRPr="00203D20">
        <w:rPr>
          <w:sz w:val="28"/>
        </w:rPr>
        <w:lastRenderedPageBreak/>
        <w:t xml:space="preserve">WORK ENVIRONMENT DESCRIPTION </w:t>
      </w:r>
    </w:p>
    <w:p w14:paraId="4DD93987" w14:textId="643B7512" w:rsidR="00E709DC" w:rsidRPr="000049C7" w:rsidRDefault="002A43D2" w:rsidP="000049C7">
      <w:pPr>
        <w:spacing w:before="240" w:line="276" w:lineRule="auto"/>
        <w:rPr>
          <w:szCs w:val="24"/>
        </w:rPr>
      </w:pPr>
      <w:r w:rsidRPr="00D6348C">
        <w:rPr>
          <w:szCs w:val="24"/>
        </w:rPr>
        <w:t xml:space="preserve">The following work environment description outlines the inherent requirements of the role of </w:t>
      </w:r>
      <w:r w:rsidR="00305A3C" w:rsidRPr="00305A3C">
        <w:rPr>
          <w:szCs w:val="24"/>
        </w:rPr>
        <w:t>Assistant Director</w:t>
      </w:r>
      <w:r w:rsidR="00630D4E" w:rsidRPr="00305A3C">
        <w:rPr>
          <w:szCs w:val="24"/>
        </w:rPr>
        <w:t xml:space="preserve"> </w:t>
      </w:r>
      <w:r w:rsidRPr="00305A3C">
        <w:rPr>
          <w:szCs w:val="24"/>
        </w:rPr>
        <w:t xml:space="preserve">(position number </w:t>
      </w:r>
      <w:r w:rsidR="009731E7" w:rsidRPr="00305A3C">
        <w:rPr>
          <w:szCs w:val="24"/>
        </w:rPr>
        <w:t>P</w:t>
      </w:r>
      <w:r w:rsidR="00305A3C" w:rsidRPr="00305A3C">
        <w:rPr>
          <w:szCs w:val="24"/>
        </w:rPr>
        <w:t>43286</w:t>
      </w:r>
      <w:r w:rsidRPr="00D6348C">
        <w:rPr>
          <w:szCs w:val="24"/>
        </w:rPr>
        <w:t>) and indicates how</w:t>
      </w:r>
      <w:r w:rsidRPr="005A754D">
        <w:rPr>
          <w:szCs w:val="24"/>
        </w:rPr>
        <w:t xml:space="preserve"> frequently each of these requirements would be performed.</w:t>
      </w:r>
      <w:r w:rsidR="002D07CD">
        <w:rPr>
          <w:szCs w:val="24"/>
        </w:rPr>
        <w:t xml:space="preserve"> </w:t>
      </w:r>
      <w:r w:rsidR="002D07CD" w:rsidRPr="00440141">
        <w:rPr>
          <w:szCs w:val="24"/>
        </w:rPr>
        <w:t xml:space="preserve">Please note that </w:t>
      </w:r>
      <w:r w:rsidR="00801478">
        <w:rPr>
          <w:szCs w:val="24"/>
        </w:rPr>
        <w:t>EPSDD</w:t>
      </w:r>
      <w:r w:rsidR="002D07CD" w:rsidRPr="00440141">
        <w:rPr>
          <w:szCs w:val="24"/>
        </w:rPr>
        <w:t xml:space="preserve"> is committed to providing reasonable adjustment and ensuring all individuals have equal opportunities in the workplace.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12"/>
        <w:gridCol w:w="2694"/>
      </w:tblGrid>
      <w:tr w:rsidR="005B38C8" w:rsidRPr="00985DC5" w14:paraId="0F18D0D8" w14:textId="77777777" w:rsidTr="00493773">
        <w:trPr>
          <w:trHeight w:val="454"/>
        </w:trPr>
        <w:tc>
          <w:tcPr>
            <w:tcW w:w="6912" w:type="dxa"/>
            <w:shd w:val="clear" w:color="auto" w:fill="DEEAF6"/>
            <w:vAlign w:val="center"/>
          </w:tcPr>
          <w:p w14:paraId="2180D68C" w14:textId="77777777" w:rsidR="005B38C8" w:rsidRPr="00DA4EF8" w:rsidRDefault="005B38C8" w:rsidP="009B56B6">
            <w:pPr>
              <w:pStyle w:val="Tableheading"/>
            </w:pPr>
            <w:r w:rsidRPr="00DA4EF8">
              <w:t>ADMINISTRATIVE</w:t>
            </w:r>
          </w:p>
        </w:tc>
        <w:tc>
          <w:tcPr>
            <w:tcW w:w="2694" w:type="dxa"/>
            <w:shd w:val="clear" w:color="auto" w:fill="DEEAF6"/>
            <w:vAlign w:val="center"/>
          </w:tcPr>
          <w:p w14:paraId="66B37EEA" w14:textId="77777777" w:rsidR="005B38C8" w:rsidRPr="00DA4EF8" w:rsidRDefault="00801DAF" w:rsidP="009B56B6">
            <w:pPr>
              <w:pStyle w:val="Tableheading"/>
              <w:jc w:val="center"/>
            </w:pPr>
            <w:r>
              <w:t>FREQUENCY</w:t>
            </w:r>
          </w:p>
        </w:tc>
      </w:tr>
      <w:tr w:rsidR="005B38C8" w:rsidRPr="005A754D" w14:paraId="5AF6FE6B" w14:textId="77777777" w:rsidTr="005B38C8">
        <w:trPr>
          <w:trHeight w:val="283"/>
        </w:trPr>
        <w:tc>
          <w:tcPr>
            <w:tcW w:w="6912" w:type="dxa"/>
            <w:vAlign w:val="center"/>
          </w:tcPr>
          <w:p w14:paraId="4610AF48" w14:textId="77777777" w:rsidR="005B38C8" w:rsidRPr="00493773" w:rsidRDefault="005B38C8" w:rsidP="00493773">
            <w:pPr>
              <w:pStyle w:val="Tabletext"/>
              <w:spacing w:before="0" w:after="0"/>
              <w:rPr>
                <w:sz w:val="24"/>
              </w:rPr>
            </w:pPr>
            <w:r w:rsidRPr="00493773">
              <w:rPr>
                <w:sz w:val="24"/>
              </w:rPr>
              <w:t>Telephone use</w:t>
            </w:r>
          </w:p>
        </w:tc>
        <w:sdt>
          <w:sdtPr>
            <w:rPr>
              <w:sz w:val="24"/>
              <w:szCs w:val="24"/>
            </w:rPr>
            <w:id w:val="-467365043"/>
            <w:placeholder>
              <w:docPart w:val="311C1FDBC1C64E169469881C4E315D57"/>
            </w:placeholder>
            <w:dropDownList>
              <w:listItem w:value="Choose an item."/>
              <w:listItem w:displayText="Never" w:value="Never"/>
              <w:listItem w:displayText="Occasionally" w:value="Occasionally"/>
              <w:listItem w:displayText="Frequently" w:value="Frequently"/>
            </w:dropDownList>
          </w:sdtPr>
          <w:sdtEndPr/>
          <w:sdtContent>
            <w:tc>
              <w:tcPr>
                <w:tcW w:w="2694" w:type="dxa"/>
                <w:vAlign w:val="center"/>
              </w:tcPr>
              <w:p w14:paraId="09213B92" w14:textId="25EBC21F" w:rsidR="005B38C8" w:rsidRPr="00493773" w:rsidRDefault="00305A3C" w:rsidP="008E11A3">
                <w:pPr>
                  <w:pStyle w:val="Tabletext"/>
                  <w:jc w:val="center"/>
                  <w:rPr>
                    <w:szCs w:val="24"/>
                  </w:rPr>
                </w:pPr>
                <w:r>
                  <w:rPr>
                    <w:sz w:val="24"/>
                    <w:szCs w:val="24"/>
                  </w:rPr>
                  <w:t>Frequently</w:t>
                </w:r>
              </w:p>
            </w:tc>
          </w:sdtContent>
        </w:sdt>
      </w:tr>
      <w:tr w:rsidR="005B38C8" w:rsidRPr="005A754D" w14:paraId="4D461F64" w14:textId="77777777" w:rsidTr="005B38C8">
        <w:trPr>
          <w:trHeight w:val="283"/>
        </w:trPr>
        <w:tc>
          <w:tcPr>
            <w:tcW w:w="6912" w:type="dxa"/>
            <w:vAlign w:val="center"/>
          </w:tcPr>
          <w:p w14:paraId="508B396B" w14:textId="77777777" w:rsidR="005B38C8" w:rsidRPr="00493773" w:rsidRDefault="005B38C8" w:rsidP="00493773">
            <w:pPr>
              <w:pStyle w:val="Tabletext"/>
              <w:spacing w:before="0" w:after="0"/>
              <w:rPr>
                <w:sz w:val="24"/>
              </w:rPr>
            </w:pPr>
            <w:r w:rsidRPr="00493773">
              <w:rPr>
                <w:sz w:val="24"/>
              </w:rPr>
              <w:t>General computer use</w:t>
            </w:r>
          </w:p>
        </w:tc>
        <w:sdt>
          <w:sdtPr>
            <w:rPr>
              <w:sz w:val="24"/>
              <w:szCs w:val="24"/>
            </w:rPr>
            <w:id w:val="252945770"/>
            <w:placeholder>
              <w:docPart w:val="41502CDADD29449B957EAE8A1B3F2499"/>
            </w:placeholder>
            <w:dropDownList>
              <w:listItem w:value="Choose an item."/>
              <w:listItem w:displayText="Never" w:value="Never"/>
              <w:listItem w:displayText="Occasionally" w:value="Occasionally"/>
              <w:listItem w:displayText="Frequently" w:value="Frequently"/>
            </w:dropDownList>
          </w:sdtPr>
          <w:sdtEndPr/>
          <w:sdtContent>
            <w:tc>
              <w:tcPr>
                <w:tcW w:w="2694" w:type="dxa"/>
                <w:vAlign w:val="center"/>
              </w:tcPr>
              <w:p w14:paraId="0826A2F4" w14:textId="197BE490" w:rsidR="005B38C8" w:rsidRPr="00493773" w:rsidRDefault="00305A3C" w:rsidP="00493773">
                <w:pPr>
                  <w:pStyle w:val="Tabletext"/>
                  <w:spacing w:before="0" w:after="0"/>
                  <w:jc w:val="center"/>
                  <w:rPr>
                    <w:sz w:val="24"/>
                    <w:szCs w:val="24"/>
                  </w:rPr>
                </w:pPr>
                <w:r>
                  <w:rPr>
                    <w:sz w:val="24"/>
                    <w:szCs w:val="24"/>
                  </w:rPr>
                  <w:t>Frequently</w:t>
                </w:r>
              </w:p>
            </w:tc>
          </w:sdtContent>
        </w:sdt>
      </w:tr>
      <w:tr w:rsidR="005B38C8" w:rsidRPr="005A754D" w14:paraId="12DE95A3" w14:textId="77777777" w:rsidTr="005B38C8">
        <w:trPr>
          <w:trHeight w:val="283"/>
        </w:trPr>
        <w:tc>
          <w:tcPr>
            <w:tcW w:w="6912" w:type="dxa"/>
            <w:vAlign w:val="center"/>
          </w:tcPr>
          <w:p w14:paraId="162F1460" w14:textId="77777777" w:rsidR="005B38C8" w:rsidRPr="00493773" w:rsidRDefault="005B38C8" w:rsidP="00493773">
            <w:pPr>
              <w:pStyle w:val="Tabletext"/>
              <w:spacing w:before="0" w:after="0"/>
              <w:rPr>
                <w:sz w:val="24"/>
              </w:rPr>
            </w:pPr>
            <w:r w:rsidRPr="00493773">
              <w:rPr>
                <w:sz w:val="24"/>
              </w:rPr>
              <w:t>Extensive keying/data entry</w:t>
            </w:r>
          </w:p>
        </w:tc>
        <w:sdt>
          <w:sdtPr>
            <w:rPr>
              <w:sz w:val="24"/>
              <w:szCs w:val="24"/>
            </w:rPr>
            <w:id w:val="178093591"/>
            <w:placeholder>
              <w:docPart w:val="3AE9A7BBCEC041DDADFD01A1F221977E"/>
            </w:placeholder>
            <w:dropDownList>
              <w:listItem w:value="Choose an item."/>
              <w:listItem w:displayText="Never" w:value="Never"/>
              <w:listItem w:displayText="Occasionally" w:value="Occasionally"/>
              <w:listItem w:displayText="Frequently" w:value="Frequently"/>
            </w:dropDownList>
          </w:sdtPr>
          <w:sdtEndPr/>
          <w:sdtContent>
            <w:tc>
              <w:tcPr>
                <w:tcW w:w="2694" w:type="dxa"/>
                <w:vAlign w:val="center"/>
              </w:tcPr>
              <w:p w14:paraId="272D6092" w14:textId="246F32C9" w:rsidR="005B38C8" w:rsidRPr="00493773" w:rsidRDefault="00305A3C" w:rsidP="00493773">
                <w:pPr>
                  <w:pStyle w:val="Tabletext"/>
                  <w:spacing w:before="0" w:after="0"/>
                  <w:jc w:val="center"/>
                  <w:rPr>
                    <w:sz w:val="24"/>
                    <w:szCs w:val="24"/>
                  </w:rPr>
                </w:pPr>
                <w:r>
                  <w:rPr>
                    <w:sz w:val="24"/>
                    <w:szCs w:val="24"/>
                  </w:rPr>
                  <w:t>Occasionally</w:t>
                </w:r>
              </w:p>
            </w:tc>
          </w:sdtContent>
        </w:sdt>
      </w:tr>
      <w:tr w:rsidR="005B38C8" w:rsidRPr="005A754D" w14:paraId="6A1B1BCD" w14:textId="77777777" w:rsidTr="005B38C8">
        <w:trPr>
          <w:trHeight w:val="283"/>
        </w:trPr>
        <w:tc>
          <w:tcPr>
            <w:tcW w:w="6912" w:type="dxa"/>
            <w:vAlign w:val="center"/>
          </w:tcPr>
          <w:p w14:paraId="001F4478" w14:textId="77777777" w:rsidR="005B38C8" w:rsidRPr="00493773" w:rsidRDefault="005B38C8" w:rsidP="00493773">
            <w:pPr>
              <w:pStyle w:val="Tabletext"/>
              <w:spacing w:before="0" w:after="0"/>
              <w:rPr>
                <w:sz w:val="24"/>
              </w:rPr>
            </w:pPr>
            <w:r w:rsidRPr="00493773">
              <w:rPr>
                <w:sz w:val="24"/>
              </w:rPr>
              <w:t>Graphical/analytical based</w:t>
            </w:r>
          </w:p>
        </w:tc>
        <w:sdt>
          <w:sdtPr>
            <w:rPr>
              <w:sz w:val="24"/>
              <w:szCs w:val="24"/>
            </w:rPr>
            <w:id w:val="-32585118"/>
            <w:placeholder>
              <w:docPart w:val="869F1ACD2C0D498F950F3DC6CF75151C"/>
            </w:placeholder>
            <w:dropDownList>
              <w:listItem w:value="Choose an item."/>
              <w:listItem w:displayText="Never" w:value="Never"/>
              <w:listItem w:displayText="Occasionally" w:value="Occasionally"/>
              <w:listItem w:displayText="Frequently" w:value="Frequently"/>
            </w:dropDownList>
          </w:sdtPr>
          <w:sdtEndPr/>
          <w:sdtContent>
            <w:tc>
              <w:tcPr>
                <w:tcW w:w="2694" w:type="dxa"/>
                <w:vAlign w:val="center"/>
              </w:tcPr>
              <w:p w14:paraId="4A925030" w14:textId="5BB844C2" w:rsidR="005B38C8" w:rsidRPr="00493773" w:rsidRDefault="00305A3C" w:rsidP="00493773">
                <w:pPr>
                  <w:pStyle w:val="Tabletext"/>
                  <w:spacing w:before="0" w:after="0"/>
                  <w:jc w:val="center"/>
                  <w:rPr>
                    <w:sz w:val="24"/>
                    <w:szCs w:val="24"/>
                  </w:rPr>
                </w:pPr>
                <w:r>
                  <w:rPr>
                    <w:sz w:val="24"/>
                    <w:szCs w:val="24"/>
                  </w:rPr>
                  <w:t>Occasionally</w:t>
                </w:r>
              </w:p>
            </w:tc>
          </w:sdtContent>
        </w:sdt>
      </w:tr>
      <w:tr w:rsidR="005B38C8" w:rsidRPr="005A754D" w14:paraId="316ED86A" w14:textId="77777777" w:rsidTr="005B38C8">
        <w:trPr>
          <w:trHeight w:val="283"/>
        </w:trPr>
        <w:tc>
          <w:tcPr>
            <w:tcW w:w="6912" w:type="dxa"/>
            <w:vAlign w:val="center"/>
          </w:tcPr>
          <w:p w14:paraId="2D0671F2" w14:textId="77777777" w:rsidR="005B38C8" w:rsidRPr="00493773" w:rsidRDefault="005B38C8" w:rsidP="00493773">
            <w:pPr>
              <w:pStyle w:val="Tabletext"/>
              <w:spacing w:before="0" w:after="0"/>
              <w:rPr>
                <w:sz w:val="24"/>
              </w:rPr>
            </w:pPr>
            <w:r w:rsidRPr="00493773">
              <w:rPr>
                <w:sz w:val="24"/>
              </w:rPr>
              <w:t>Sitting at a desk</w:t>
            </w:r>
          </w:p>
        </w:tc>
        <w:sdt>
          <w:sdtPr>
            <w:rPr>
              <w:sz w:val="24"/>
              <w:szCs w:val="24"/>
            </w:rPr>
            <w:id w:val="-703324398"/>
            <w:placeholder>
              <w:docPart w:val="06812B9E49AA46D5AA0413C6C6C29C0A"/>
            </w:placeholder>
            <w:dropDownList>
              <w:listItem w:value="Choose an item."/>
              <w:listItem w:displayText="Never" w:value="Never"/>
              <w:listItem w:displayText="Occasionally" w:value="Occasionally"/>
              <w:listItem w:displayText="Frequently" w:value="Frequently"/>
            </w:dropDownList>
          </w:sdtPr>
          <w:sdtEndPr/>
          <w:sdtContent>
            <w:tc>
              <w:tcPr>
                <w:tcW w:w="2694" w:type="dxa"/>
                <w:vAlign w:val="center"/>
              </w:tcPr>
              <w:p w14:paraId="6B4E2F06" w14:textId="7BFAF812" w:rsidR="005B38C8" w:rsidRPr="00493773" w:rsidRDefault="00305A3C" w:rsidP="00493773">
                <w:pPr>
                  <w:pStyle w:val="Tabletext"/>
                  <w:spacing w:before="0" w:after="0"/>
                  <w:jc w:val="center"/>
                  <w:rPr>
                    <w:sz w:val="24"/>
                    <w:szCs w:val="24"/>
                  </w:rPr>
                </w:pPr>
                <w:r>
                  <w:rPr>
                    <w:sz w:val="24"/>
                    <w:szCs w:val="24"/>
                  </w:rPr>
                  <w:t>Frequently</w:t>
                </w:r>
              </w:p>
            </w:tc>
          </w:sdtContent>
        </w:sdt>
      </w:tr>
      <w:tr w:rsidR="005B38C8" w:rsidRPr="005A754D" w14:paraId="670F3B30" w14:textId="77777777" w:rsidTr="005B38C8">
        <w:trPr>
          <w:trHeight w:val="283"/>
        </w:trPr>
        <w:tc>
          <w:tcPr>
            <w:tcW w:w="6912" w:type="dxa"/>
            <w:vAlign w:val="center"/>
          </w:tcPr>
          <w:p w14:paraId="04712F41" w14:textId="77777777" w:rsidR="005B38C8" w:rsidRPr="00493773" w:rsidRDefault="005B38C8" w:rsidP="00493773">
            <w:pPr>
              <w:pStyle w:val="Tabletext"/>
              <w:spacing w:before="0" w:after="0"/>
              <w:rPr>
                <w:sz w:val="24"/>
              </w:rPr>
            </w:pPr>
            <w:r w:rsidRPr="00493773">
              <w:rPr>
                <w:sz w:val="24"/>
              </w:rPr>
              <w:t xml:space="preserve">Standing for long periods </w:t>
            </w:r>
          </w:p>
        </w:tc>
        <w:sdt>
          <w:sdtPr>
            <w:rPr>
              <w:sz w:val="24"/>
              <w:szCs w:val="24"/>
            </w:rPr>
            <w:id w:val="738139198"/>
            <w:placeholder>
              <w:docPart w:val="DC92B451E1F84ECB958D48060246D28D"/>
            </w:placeholder>
            <w:dropDownList>
              <w:listItem w:value="Choose an item."/>
              <w:listItem w:displayText="Never" w:value="Never"/>
              <w:listItem w:displayText="Occasionally" w:value="Occasionally"/>
              <w:listItem w:displayText="Frequently" w:value="Frequently"/>
            </w:dropDownList>
          </w:sdtPr>
          <w:sdtEndPr/>
          <w:sdtContent>
            <w:tc>
              <w:tcPr>
                <w:tcW w:w="2694" w:type="dxa"/>
                <w:vAlign w:val="center"/>
              </w:tcPr>
              <w:p w14:paraId="052E94CD" w14:textId="4785E046" w:rsidR="005B38C8" w:rsidRPr="00493773" w:rsidRDefault="00F14503" w:rsidP="00493773">
                <w:pPr>
                  <w:pStyle w:val="Tabletext"/>
                  <w:spacing w:before="0" w:after="0"/>
                  <w:jc w:val="center"/>
                  <w:rPr>
                    <w:sz w:val="24"/>
                    <w:szCs w:val="24"/>
                  </w:rPr>
                </w:pPr>
                <w:r>
                  <w:rPr>
                    <w:sz w:val="24"/>
                    <w:szCs w:val="24"/>
                  </w:rPr>
                  <w:t>Occasionally</w:t>
                </w:r>
              </w:p>
            </w:tc>
          </w:sdtContent>
        </w:sdt>
      </w:tr>
      <w:tr w:rsidR="005B38C8" w:rsidRPr="005A754D" w14:paraId="02236A70" w14:textId="77777777" w:rsidTr="005B38C8">
        <w:trPr>
          <w:trHeight w:val="283"/>
        </w:trPr>
        <w:tc>
          <w:tcPr>
            <w:tcW w:w="6912" w:type="dxa"/>
            <w:vAlign w:val="center"/>
          </w:tcPr>
          <w:p w14:paraId="4E5E7B8D" w14:textId="77777777" w:rsidR="00645D88" w:rsidRDefault="005B38C8" w:rsidP="009731E7">
            <w:pPr>
              <w:pStyle w:val="Tabletext"/>
              <w:spacing w:before="0" w:after="0"/>
              <w:rPr>
                <w:sz w:val="24"/>
              </w:rPr>
            </w:pPr>
            <w:r w:rsidRPr="009731E7">
              <w:rPr>
                <w:sz w:val="24"/>
              </w:rPr>
              <w:t xml:space="preserve">Designated workstation </w:t>
            </w:r>
          </w:p>
          <w:p w14:paraId="19B6A545" w14:textId="77777777" w:rsidR="005B38C8" w:rsidRPr="00493773" w:rsidRDefault="009731E7" w:rsidP="009731E7">
            <w:pPr>
              <w:pStyle w:val="Tabletext"/>
              <w:spacing w:before="0" w:after="0"/>
              <w:rPr>
                <w:sz w:val="24"/>
              </w:rPr>
            </w:pPr>
            <w:r w:rsidRPr="009731E7">
              <w:rPr>
                <w:b/>
                <w:i/>
                <w:sz w:val="24"/>
              </w:rPr>
              <w:t xml:space="preserve">The </w:t>
            </w:r>
            <w:r w:rsidR="005B38C8" w:rsidRPr="009731E7">
              <w:rPr>
                <w:b/>
                <w:i/>
                <w:sz w:val="24"/>
              </w:rPr>
              <w:t xml:space="preserve">position in an </w:t>
            </w:r>
            <w:proofErr w:type="gramStart"/>
            <w:r w:rsidR="005B38C8" w:rsidRPr="009731E7">
              <w:rPr>
                <w:b/>
                <w:i/>
                <w:sz w:val="24"/>
              </w:rPr>
              <w:t>a</w:t>
            </w:r>
            <w:r w:rsidRPr="009731E7">
              <w:rPr>
                <w:b/>
                <w:i/>
                <w:sz w:val="24"/>
              </w:rPr>
              <w:t>ctivity based</w:t>
            </w:r>
            <w:proofErr w:type="gramEnd"/>
            <w:r w:rsidRPr="009731E7">
              <w:rPr>
                <w:b/>
                <w:i/>
                <w:sz w:val="24"/>
              </w:rPr>
              <w:t xml:space="preserve"> work environment</w:t>
            </w:r>
          </w:p>
        </w:tc>
        <w:sdt>
          <w:sdtPr>
            <w:rPr>
              <w:sz w:val="24"/>
              <w:szCs w:val="24"/>
            </w:rPr>
            <w:id w:val="-65644667"/>
            <w:placeholder>
              <w:docPart w:val="3E3FD6A5AF2B4B3C85F7D3FED41308A4"/>
            </w:placeholder>
            <w:dropDownList>
              <w:listItem w:value="Choose an item."/>
              <w:listItem w:displayText="Never" w:value="Never"/>
              <w:listItem w:displayText="Occasionally" w:value="Occasionally"/>
              <w:listItem w:displayText="Frequently" w:value="Frequently"/>
            </w:dropDownList>
          </w:sdtPr>
          <w:sdtEndPr/>
          <w:sdtContent>
            <w:tc>
              <w:tcPr>
                <w:tcW w:w="2694" w:type="dxa"/>
                <w:vAlign w:val="center"/>
              </w:tcPr>
              <w:p w14:paraId="0EEF01C4" w14:textId="5860ACED" w:rsidR="005B38C8" w:rsidRPr="00493773" w:rsidRDefault="00305A3C" w:rsidP="00493773">
                <w:pPr>
                  <w:pStyle w:val="Tabletext"/>
                  <w:spacing w:before="0" w:after="0"/>
                  <w:jc w:val="center"/>
                  <w:rPr>
                    <w:sz w:val="24"/>
                    <w:szCs w:val="24"/>
                  </w:rPr>
                </w:pPr>
                <w:r>
                  <w:rPr>
                    <w:sz w:val="24"/>
                    <w:szCs w:val="24"/>
                  </w:rPr>
                  <w:t>Never</w:t>
                </w:r>
              </w:p>
            </w:tc>
          </w:sdtContent>
        </w:sdt>
      </w:tr>
    </w:tbl>
    <w:p w14:paraId="23B700F0" w14:textId="77777777" w:rsidR="002A43D2" w:rsidRPr="005A754D" w:rsidRDefault="002A43D2" w:rsidP="00493773">
      <w:pPr>
        <w:spacing w:after="0"/>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2"/>
        <w:gridCol w:w="2694"/>
      </w:tblGrid>
      <w:tr w:rsidR="005B38C8" w:rsidRPr="00985DC5" w14:paraId="71691238" w14:textId="77777777" w:rsidTr="00493773">
        <w:trPr>
          <w:trHeight w:val="454"/>
        </w:trPr>
        <w:tc>
          <w:tcPr>
            <w:tcW w:w="6912" w:type="dxa"/>
            <w:shd w:val="clear" w:color="auto" w:fill="DEEAF6"/>
            <w:vAlign w:val="center"/>
          </w:tcPr>
          <w:p w14:paraId="3EABBE26" w14:textId="77777777" w:rsidR="005B38C8" w:rsidRPr="00985DC5" w:rsidRDefault="005B38C8" w:rsidP="005A0982">
            <w:pPr>
              <w:pStyle w:val="Tableheading"/>
              <w:rPr>
                <w:rFonts w:ascii="Calibri Light" w:hAnsi="Calibri Light"/>
                <w:szCs w:val="24"/>
              </w:rPr>
            </w:pPr>
            <w:r w:rsidRPr="00DA4EF8">
              <w:t>STANDARD HOURS</w:t>
            </w:r>
          </w:p>
        </w:tc>
        <w:tc>
          <w:tcPr>
            <w:tcW w:w="2694" w:type="dxa"/>
            <w:shd w:val="clear" w:color="auto" w:fill="DEEAF6"/>
            <w:vAlign w:val="center"/>
          </w:tcPr>
          <w:p w14:paraId="5DAA82CE" w14:textId="77777777" w:rsidR="005B38C8" w:rsidRPr="00DA4EF8" w:rsidRDefault="00801DAF" w:rsidP="00801DAF">
            <w:pPr>
              <w:pStyle w:val="Tableheading"/>
              <w:jc w:val="center"/>
            </w:pPr>
            <w:r>
              <w:t>FREQUENCY</w:t>
            </w:r>
          </w:p>
        </w:tc>
      </w:tr>
      <w:tr w:rsidR="005B38C8" w:rsidRPr="005A754D" w14:paraId="17EAE638" w14:textId="77777777" w:rsidTr="005B38C8">
        <w:trPr>
          <w:trHeight w:val="283"/>
        </w:trPr>
        <w:tc>
          <w:tcPr>
            <w:tcW w:w="6912" w:type="dxa"/>
            <w:vAlign w:val="center"/>
          </w:tcPr>
          <w:p w14:paraId="66ECD212" w14:textId="77777777" w:rsidR="005B38C8" w:rsidRPr="00493773" w:rsidRDefault="005B38C8" w:rsidP="000049C7">
            <w:pPr>
              <w:pStyle w:val="Tabletext"/>
              <w:spacing w:before="0" w:after="0"/>
              <w:rPr>
                <w:sz w:val="24"/>
              </w:rPr>
            </w:pPr>
            <w:r w:rsidRPr="009731E7">
              <w:rPr>
                <w:sz w:val="24"/>
              </w:rPr>
              <w:t>Flexible work</w:t>
            </w:r>
            <w:r w:rsidR="000049C7" w:rsidRPr="009731E7">
              <w:rPr>
                <w:sz w:val="24"/>
              </w:rPr>
              <w:t>ing hours (access to flex time)</w:t>
            </w:r>
          </w:p>
        </w:tc>
        <w:sdt>
          <w:sdtPr>
            <w:rPr>
              <w:sz w:val="24"/>
              <w:szCs w:val="24"/>
            </w:rPr>
            <w:id w:val="407194600"/>
            <w:placeholder>
              <w:docPart w:val="ECFBAC07E63744E685DC645F07366DE2"/>
            </w:placeholder>
            <w:dropDownList>
              <w:listItem w:value="Choose an item."/>
              <w:listItem w:displayText="Never" w:value="Never"/>
              <w:listItem w:displayText="Occasionally" w:value="Occasionally"/>
              <w:listItem w:displayText="Frequently" w:value="Frequently"/>
            </w:dropDownList>
          </w:sdtPr>
          <w:sdtEndPr/>
          <w:sdtContent>
            <w:tc>
              <w:tcPr>
                <w:tcW w:w="2694" w:type="dxa"/>
                <w:vAlign w:val="center"/>
              </w:tcPr>
              <w:p w14:paraId="2643F3C0" w14:textId="40E9788F" w:rsidR="005B38C8" w:rsidRPr="00493773" w:rsidRDefault="00305A3C" w:rsidP="00493773">
                <w:pPr>
                  <w:pStyle w:val="Tabletext"/>
                  <w:spacing w:before="0" w:after="0"/>
                  <w:jc w:val="center"/>
                  <w:rPr>
                    <w:sz w:val="24"/>
                  </w:rPr>
                </w:pPr>
                <w:r>
                  <w:rPr>
                    <w:sz w:val="24"/>
                    <w:szCs w:val="24"/>
                  </w:rPr>
                  <w:t>Frequently</w:t>
                </w:r>
              </w:p>
            </w:tc>
          </w:sdtContent>
        </w:sdt>
      </w:tr>
      <w:tr w:rsidR="005B38C8" w:rsidRPr="005A754D" w14:paraId="63E12389" w14:textId="77777777" w:rsidTr="005B38C8">
        <w:trPr>
          <w:trHeight w:val="283"/>
        </w:trPr>
        <w:tc>
          <w:tcPr>
            <w:tcW w:w="6912" w:type="dxa"/>
            <w:vAlign w:val="center"/>
          </w:tcPr>
          <w:p w14:paraId="298EA12D" w14:textId="77777777" w:rsidR="005B38C8" w:rsidRPr="00493773" w:rsidRDefault="005B38C8" w:rsidP="000049C7">
            <w:pPr>
              <w:pStyle w:val="Tabletext"/>
              <w:spacing w:before="0" w:after="0"/>
              <w:rPr>
                <w:sz w:val="24"/>
              </w:rPr>
            </w:pPr>
            <w:r w:rsidRPr="00493773">
              <w:rPr>
                <w:sz w:val="24"/>
              </w:rPr>
              <w:t>Fixed or specified start/finish times</w:t>
            </w:r>
            <w:r w:rsidR="00B20D4F">
              <w:rPr>
                <w:sz w:val="24"/>
              </w:rPr>
              <w:t xml:space="preserve"> </w:t>
            </w:r>
          </w:p>
        </w:tc>
        <w:sdt>
          <w:sdtPr>
            <w:rPr>
              <w:sz w:val="24"/>
              <w:szCs w:val="24"/>
            </w:rPr>
            <w:id w:val="767433542"/>
            <w:placeholder>
              <w:docPart w:val="95FE05C6563345299B737054A39C3DC8"/>
            </w:placeholder>
            <w:dropDownList>
              <w:listItem w:value="Choose an item."/>
              <w:listItem w:displayText="Never" w:value="Never"/>
              <w:listItem w:displayText="Occasionally" w:value="Occasionally"/>
              <w:listItem w:displayText="Frequently" w:value="Frequently"/>
            </w:dropDownList>
          </w:sdtPr>
          <w:sdtEndPr/>
          <w:sdtContent>
            <w:tc>
              <w:tcPr>
                <w:tcW w:w="2694" w:type="dxa"/>
                <w:vAlign w:val="center"/>
              </w:tcPr>
              <w:p w14:paraId="5FCA02FA" w14:textId="0C94F455" w:rsidR="005B38C8" w:rsidRPr="00493773" w:rsidRDefault="00DD3B3D" w:rsidP="00493773">
                <w:pPr>
                  <w:pStyle w:val="Tabletext"/>
                  <w:spacing w:before="0" w:after="0"/>
                  <w:jc w:val="center"/>
                  <w:rPr>
                    <w:sz w:val="24"/>
                  </w:rPr>
                </w:pPr>
                <w:r>
                  <w:rPr>
                    <w:sz w:val="24"/>
                    <w:szCs w:val="24"/>
                  </w:rPr>
                  <w:t>Never</w:t>
                </w:r>
              </w:p>
            </w:tc>
          </w:sdtContent>
        </w:sdt>
      </w:tr>
      <w:tr w:rsidR="0057462A" w:rsidRPr="005A754D" w14:paraId="16297C39" w14:textId="77777777" w:rsidTr="005B38C8">
        <w:trPr>
          <w:trHeight w:val="283"/>
        </w:trPr>
        <w:tc>
          <w:tcPr>
            <w:tcW w:w="6912" w:type="dxa"/>
            <w:vAlign w:val="center"/>
          </w:tcPr>
          <w:p w14:paraId="4F1D1C21" w14:textId="77777777" w:rsidR="0057462A" w:rsidRPr="009731E7" w:rsidRDefault="0057462A" w:rsidP="000049C7">
            <w:pPr>
              <w:pStyle w:val="Tabletext"/>
              <w:spacing w:before="0" w:after="0"/>
              <w:rPr>
                <w:sz w:val="24"/>
              </w:rPr>
            </w:pPr>
            <w:r w:rsidRPr="009731E7">
              <w:rPr>
                <w:sz w:val="24"/>
              </w:rPr>
              <w:t xml:space="preserve">Expected to work </w:t>
            </w:r>
            <w:r w:rsidR="00B20D4F" w:rsidRPr="009731E7">
              <w:rPr>
                <w:sz w:val="24"/>
              </w:rPr>
              <w:t>extensive</w:t>
            </w:r>
            <w:r w:rsidRPr="009731E7">
              <w:rPr>
                <w:sz w:val="24"/>
              </w:rPr>
              <w:t xml:space="preserve"> hours </w:t>
            </w:r>
            <w:r w:rsidR="00B20D4F" w:rsidRPr="009731E7">
              <w:rPr>
                <w:sz w:val="24"/>
              </w:rPr>
              <w:t xml:space="preserve">over a significant period due to the nature of the duties </w:t>
            </w:r>
          </w:p>
        </w:tc>
        <w:sdt>
          <w:sdtPr>
            <w:rPr>
              <w:sz w:val="24"/>
              <w:szCs w:val="24"/>
            </w:rPr>
            <w:id w:val="811215438"/>
            <w:placeholder>
              <w:docPart w:val="0CA266BAEF2F4EA48EAEEE7550C45CFE"/>
            </w:placeholder>
            <w:dropDownList>
              <w:listItem w:value="Choose an item."/>
              <w:listItem w:displayText="Never" w:value="Never"/>
              <w:listItem w:displayText="Occasionally" w:value="Occasionally"/>
              <w:listItem w:displayText="Frequently" w:value="Frequently"/>
            </w:dropDownList>
          </w:sdtPr>
          <w:sdtEndPr/>
          <w:sdtContent>
            <w:tc>
              <w:tcPr>
                <w:tcW w:w="2694" w:type="dxa"/>
                <w:vAlign w:val="center"/>
              </w:tcPr>
              <w:p w14:paraId="2ACD0444" w14:textId="77F964BF" w:rsidR="0057462A" w:rsidRDefault="00DD3B3D" w:rsidP="00493773">
                <w:pPr>
                  <w:pStyle w:val="Tabletext"/>
                  <w:spacing w:before="0" w:after="0"/>
                  <w:jc w:val="center"/>
                  <w:rPr>
                    <w:sz w:val="24"/>
                    <w:szCs w:val="24"/>
                  </w:rPr>
                </w:pPr>
                <w:r>
                  <w:rPr>
                    <w:sz w:val="24"/>
                    <w:szCs w:val="24"/>
                  </w:rPr>
                  <w:t>Occasionally</w:t>
                </w:r>
              </w:p>
            </w:tc>
          </w:sdtContent>
        </w:sdt>
      </w:tr>
      <w:tr w:rsidR="0057462A" w:rsidRPr="005A754D" w14:paraId="1A2C9608" w14:textId="77777777" w:rsidTr="005B38C8">
        <w:trPr>
          <w:trHeight w:val="283"/>
        </w:trPr>
        <w:tc>
          <w:tcPr>
            <w:tcW w:w="6912" w:type="dxa"/>
            <w:vAlign w:val="center"/>
          </w:tcPr>
          <w:p w14:paraId="508F502D" w14:textId="77777777" w:rsidR="0057462A" w:rsidRPr="009731E7" w:rsidRDefault="0057462A" w:rsidP="00493773">
            <w:pPr>
              <w:pStyle w:val="Tabletext"/>
              <w:spacing w:before="0" w:after="0"/>
              <w:rPr>
                <w:sz w:val="24"/>
              </w:rPr>
            </w:pPr>
            <w:r w:rsidRPr="009731E7">
              <w:rPr>
                <w:sz w:val="24"/>
              </w:rPr>
              <w:t>Access to Accrued Days Off (ADO’s)</w:t>
            </w:r>
          </w:p>
        </w:tc>
        <w:sdt>
          <w:sdtPr>
            <w:rPr>
              <w:sz w:val="24"/>
              <w:szCs w:val="24"/>
            </w:rPr>
            <w:id w:val="-1480376555"/>
            <w:placeholder>
              <w:docPart w:val="A985E114A9CA41B68127E73456EEB710"/>
            </w:placeholder>
            <w:dropDownList>
              <w:listItem w:value="Choose an item."/>
              <w:listItem w:displayText="Never" w:value="Never"/>
              <w:listItem w:displayText="Occasionally" w:value="Occasionally"/>
              <w:listItem w:displayText="Frequently" w:value="Frequently"/>
            </w:dropDownList>
          </w:sdtPr>
          <w:sdtEndPr/>
          <w:sdtContent>
            <w:tc>
              <w:tcPr>
                <w:tcW w:w="2694" w:type="dxa"/>
                <w:vAlign w:val="center"/>
              </w:tcPr>
              <w:p w14:paraId="2503B467" w14:textId="5780B202" w:rsidR="0057462A" w:rsidRDefault="00305A3C" w:rsidP="00493773">
                <w:pPr>
                  <w:pStyle w:val="Tabletext"/>
                  <w:spacing w:before="0" w:after="0"/>
                  <w:jc w:val="center"/>
                  <w:rPr>
                    <w:sz w:val="24"/>
                    <w:szCs w:val="24"/>
                  </w:rPr>
                </w:pPr>
                <w:r>
                  <w:rPr>
                    <w:sz w:val="24"/>
                    <w:szCs w:val="24"/>
                  </w:rPr>
                  <w:t>Never</w:t>
                </w:r>
              </w:p>
            </w:tc>
          </w:sdtContent>
        </w:sdt>
      </w:tr>
      <w:tr w:rsidR="005B38C8" w:rsidRPr="005A754D" w14:paraId="27650F09" w14:textId="77777777" w:rsidTr="005B38C8">
        <w:trPr>
          <w:trHeight w:val="283"/>
        </w:trPr>
        <w:tc>
          <w:tcPr>
            <w:tcW w:w="6912" w:type="dxa"/>
            <w:vAlign w:val="center"/>
          </w:tcPr>
          <w:p w14:paraId="3B8476BD" w14:textId="77777777" w:rsidR="005B38C8" w:rsidRPr="00493773" w:rsidRDefault="005B38C8" w:rsidP="00493773">
            <w:pPr>
              <w:pStyle w:val="Tabletext"/>
              <w:spacing w:before="0" w:after="0"/>
              <w:rPr>
                <w:sz w:val="24"/>
              </w:rPr>
            </w:pPr>
            <w:r w:rsidRPr="00493773">
              <w:rPr>
                <w:sz w:val="24"/>
              </w:rPr>
              <w:t xml:space="preserve">Peaks and troughs </w:t>
            </w:r>
          </w:p>
        </w:tc>
        <w:sdt>
          <w:sdtPr>
            <w:rPr>
              <w:sz w:val="24"/>
              <w:szCs w:val="24"/>
            </w:rPr>
            <w:id w:val="-2063856964"/>
            <w:placeholder>
              <w:docPart w:val="F88F8D0A50A443A18C81C89342FE199C"/>
            </w:placeholder>
            <w:dropDownList>
              <w:listItem w:value="Choose an item."/>
              <w:listItem w:displayText="Never" w:value="Never"/>
              <w:listItem w:displayText="Occasionally" w:value="Occasionally"/>
              <w:listItem w:displayText="Frequently" w:value="Frequently"/>
            </w:dropDownList>
          </w:sdtPr>
          <w:sdtEndPr/>
          <w:sdtContent>
            <w:tc>
              <w:tcPr>
                <w:tcW w:w="2694" w:type="dxa"/>
                <w:vAlign w:val="center"/>
              </w:tcPr>
              <w:p w14:paraId="63CC1596" w14:textId="670067FC" w:rsidR="005B38C8" w:rsidRPr="00493773" w:rsidRDefault="00305A3C" w:rsidP="00493773">
                <w:pPr>
                  <w:pStyle w:val="Tabletext"/>
                  <w:spacing w:before="0" w:after="0"/>
                  <w:jc w:val="center"/>
                  <w:rPr>
                    <w:sz w:val="24"/>
                  </w:rPr>
                </w:pPr>
                <w:r>
                  <w:rPr>
                    <w:sz w:val="24"/>
                    <w:szCs w:val="24"/>
                  </w:rPr>
                  <w:t>Occasionally</w:t>
                </w:r>
              </w:p>
            </w:tc>
          </w:sdtContent>
        </w:sdt>
      </w:tr>
      <w:tr w:rsidR="005B38C8" w:rsidRPr="005A754D" w14:paraId="171EE3D0" w14:textId="77777777" w:rsidTr="005B38C8">
        <w:trPr>
          <w:trHeight w:val="283"/>
        </w:trPr>
        <w:tc>
          <w:tcPr>
            <w:tcW w:w="6912" w:type="dxa"/>
            <w:vAlign w:val="center"/>
          </w:tcPr>
          <w:p w14:paraId="6AFE8331" w14:textId="77777777" w:rsidR="005B38C8" w:rsidRPr="00493773" w:rsidRDefault="005B38C8" w:rsidP="00493773">
            <w:pPr>
              <w:pStyle w:val="Tabletext"/>
              <w:spacing w:before="0" w:after="0"/>
              <w:rPr>
                <w:sz w:val="24"/>
              </w:rPr>
            </w:pPr>
            <w:r w:rsidRPr="00493773">
              <w:rPr>
                <w:sz w:val="24"/>
              </w:rPr>
              <w:t xml:space="preserve">Frequent </w:t>
            </w:r>
            <w:r w:rsidR="0057462A">
              <w:rPr>
                <w:sz w:val="24"/>
              </w:rPr>
              <w:t xml:space="preserve">paid </w:t>
            </w:r>
            <w:r w:rsidRPr="00493773">
              <w:rPr>
                <w:sz w:val="24"/>
              </w:rPr>
              <w:t xml:space="preserve">overtime </w:t>
            </w:r>
          </w:p>
        </w:tc>
        <w:sdt>
          <w:sdtPr>
            <w:rPr>
              <w:sz w:val="24"/>
              <w:szCs w:val="24"/>
            </w:rPr>
            <w:id w:val="-769472630"/>
            <w:placeholder>
              <w:docPart w:val="96D74C127CA34FC1AFAA0227B5FB2848"/>
            </w:placeholder>
            <w:dropDownList>
              <w:listItem w:value="Choose an item."/>
              <w:listItem w:displayText="Never" w:value="Never"/>
              <w:listItem w:displayText="Occasionally" w:value="Occasionally"/>
              <w:listItem w:displayText="Frequently" w:value="Frequently"/>
            </w:dropDownList>
          </w:sdtPr>
          <w:sdtEndPr/>
          <w:sdtContent>
            <w:tc>
              <w:tcPr>
                <w:tcW w:w="2694" w:type="dxa"/>
                <w:vAlign w:val="center"/>
              </w:tcPr>
              <w:p w14:paraId="40FBCE1C" w14:textId="07EE6430" w:rsidR="005B38C8" w:rsidRPr="00493773" w:rsidRDefault="00305A3C" w:rsidP="00493773">
                <w:pPr>
                  <w:pStyle w:val="Tabletext"/>
                  <w:spacing w:before="0" w:after="0"/>
                  <w:jc w:val="center"/>
                  <w:rPr>
                    <w:sz w:val="24"/>
                  </w:rPr>
                </w:pPr>
                <w:r>
                  <w:rPr>
                    <w:sz w:val="24"/>
                    <w:szCs w:val="24"/>
                  </w:rPr>
                  <w:t>Never</w:t>
                </w:r>
              </w:p>
            </w:tc>
          </w:sdtContent>
        </w:sdt>
      </w:tr>
      <w:tr w:rsidR="005B38C8" w:rsidRPr="005A754D" w14:paraId="25FA8287" w14:textId="77777777" w:rsidTr="005B38C8">
        <w:trPr>
          <w:trHeight w:val="283"/>
        </w:trPr>
        <w:tc>
          <w:tcPr>
            <w:tcW w:w="6912" w:type="dxa"/>
            <w:vAlign w:val="center"/>
          </w:tcPr>
          <w:p w14:paraId="17165BA9" w14:textId="77777777" w:rsidR="005B38C8" w:rsidRPr="00493773" w:rsidRDefault="005B38C8" w:rsidP="00493773">
            <w:pPr>
              <w:pStyle w:val="Tabletext"/>
              <w:spacing w:before="0" w:after="0"/>
              <w:rPr>
                <w:sz w:val="24"/>
              </w:rPr>
            </w:pPr>
            <w:r w:rsidRPr="00493773">
              <w:rPr>
                <w:sz w:val="24"/>
              </w:rPr>
              <w:t xml:space="preserve">Rostered shift work </w:t>
            </w:r>
          </w:p>
        </w:tc>
        <w:sdt>
          <w:sdtPr>
            <w:rPr>
              <w:sz w:val="24"/>
              <w:szCs w:val="24"/>
            </w:rPr>
            <w:id w:val="362644059"/>
            <w:placeholder>
              <w:docPart w:val="E6D0D5D2CB3E4232A0A3B43CB6A766CD"/>
            </w:placeholder>
            <w:dropDownList>
              <w:listItem w:value="Choose an item."/>
              <w:listItem w:displayText="Never" w:value="Never"/>
              <w:listItem w:displayText="Occasionally" w:value="Occasionally"/>
              <w:listItem w:displayText="Frequently" w:value="Frequently"/>
            </w:dropDownList>
          </w:sdtPr>
          <w:sdtEndPr/>
          <w:sdtContent>
            <w:tc>
              <w:tcPr>
                <w:tcW w:w="2694" w:type="dxa"/>
                <w:vAlign w:val="center"/>
              </w:tcPr>
              <w:p w14:paraId="4FC7259B" w14:textId="3AA701AA" w:rsidR="005B38C8" w:rsidRPr="00493773" w:rsidRDefault="00305A3C" w:rsidP="00493773">
                <w:pPr>
                  <w:pStyle w:val="Tabletext"/>
                  <w:spacing w:before="0" w:after="0"/>
                  <w:jc w:val="center"/>
                  <w:rPr>
                    <w:sz w:val="24"/>
                  </w:rPr>
                </w:pPr>
                <w:r>
                  <w:rPr>
                    <w:sz w:val="24"/>
                    <w:szCs w:val="24"/>
                  </w:rPr>
                  <w:t>Never</w:t>
                </w:r>
              </w:p>
            </w:tc>
          </w:sdtContent>
        </w:sdt>
      </w:tr>
    </w:tbl>
    <w:p w14:paraId="166E3901" w14:textId="77777777" w:rsidR="002A43D2" w:rsidRPr="005A754D" w:rsidRDefault="002A43D2" w:rsidP="00493773">
      <w:pPr>
        <w:spacing w:after="0"/>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2"/>
        <w:gridCol w:w="2694"/>
      </w:tblGrid>
      <w:tr w:rsidR="005B38C8" w:rsidRPr="00985DC5" w14:paraId="4D2FDACE" w14:textId="77777777" w:rsidTr="00493773">
        <w:trPr>
          <w:trHeight w:val="454"/>
        </w:trPr>
        <w:tc>
          <w:tcPr>
            <w:tcW w:w="6912" w:type="dxa"/>
            <w:shd w:val="clear" w:color="auto" w:fill="DEEAF6"/>
            <w:vAlign w:val="center"/>
          </w:tcPr>
          <w:p w14:paraId="1D8DAB8A" w14:textId="77777777" w:rsidR="005B38C8" w:rsidRPr="00985DC5" w:rsidRDefault="005B38C8" w:rsidP="00801DAF">
            <w:pPr>
              <w:pStyle w:val="Tableheading"/>
              <w:rPr>
                <w:rFonts w:ascii="Calibri Light" w:hAnsi="Calibri Light"/>
                <w:szCs w:val="24"/>
              </w:rPr>
            </w:pPr>
            <w:r w:rsidRPr="00DA4EF8">
              <w:t xml:space="preserve">SOCIAL DEMANDS </w:t>
            </w:r>
          </w:p>
        </w:tc>
        <w:tc>
          <w:tcPr>
            <w:tcW w:w="2694" w:type="dxa"/>
            <w:shd w:val="clear" w:color="auto" w:fill="DEEAF6"/>
            <w:vAlign w:val="center"/>
          </w:tcPr>
          <w:p w14:paraId="5EFA8E3E" w14:textId="77777777" w:rsidR="005B38C8" w:rsidRPr="00DA4EF8" w:rsidRDefault="00801DAF" w:rsidP="00801DAF">
            <w:pPr>
              <w:pStyle w:val="Tableheading"/>
              <w:jc w:val="center"/>
            </w:pPr>
            <w:r>
              <w:t>FREQUENCY</w:t>
            </w:r>
          </w:p>
        </w:tc>
      </w:tr>
      <w:tr w:rsidR="005B38C8" w:rsidRPr="005A754D" w14:paraId="2C6F2F37" w14:textId="77777777" w:rsidTr="005B38C8">
        <w:trPr>
          <w:trHeight w:val="283"/>
        </w:trPr>
        <w:tc>
          <w:tcPr>
            <w:tcW w:w="6912" w:type="dxa"/>
            <w:vAlign w:val="center"/>
          </w:tcPr>
          <w:p w14:paraId="3FE9FB76" w14:textId="77777777" w:rsidR="005B38C8" w:rsidRPr="00493773" w:rsidRDefault="005B38C8" w:rsidP="00493773">
            <w:pPr>
              <w:pStyle w:val="Tabletext"/>
              <w:spacing w:before="0" w:after="0"/>
              <w:rPr>
                <w:sz w:val="24"/>
              </w:rPr>
            </w:pPr>
            <w:r w:rsidRPr="00493773">
              <w:rPr>
                <w:sz w:val="24"/>
              </w:rPr>
              <w:t>Work with others towards shared goals in a team environment</w:t>
            </w:r>
          </w:p>
        </w:tc>
        <w:sdt>
          <w:sdtPr>
            <w:rPr>
              <w:sz w:val="24"/>
              <w:szCs w:val="24"/>
            </w:rPr>
            <w:id w:val="276452904"/>
            <w:placeholder>
              <w:docPart w:val="1232376AAD6B41079FC16D630A4250F8"/>
            </w:placeholder>
            <w:dropDownList>
              <w:listItem w:value="Choose an item."/>
              <w:listItem w:displayText="Never" w:value="Never"/>
              <w:listItem w:displayText="Occasionally" w:value="Occasionally"/>
              <w:listItem w:displayText="Frequently" w:value="Frequently"/>
            </w:dropDownList>
          </w:sdtPr>
          <w:sdtEndPr/>
          <w:sdtContent>
            <w:tc>
              <w:tcPr>
                <w:tcW w:w="2694" w:type="dxa"/>
                <w:vAlign w:val="center"/>
              </w:tcPr>
              <w:p w14:paraId="0E60A38E" w14:textId="3F083D39" w:rsidR="005B38C8" w:rsidRPr="00493773" w:rsidRDefault="00305A3C" w:rsidP="00493773">
                <w:pPr>
                  <w:pStyle w:val="Tabletext"/>
                  <w:spacing w:before="0" w:after="0"/>
                  <w:jc w:val="center"/>
                  <w:rPr>
                    <w:sz w:val="24"/>
                  </w:rPr>
                </w:pPr>
                <w:r>
                  <w:rPr>
                    <w:sz w:val="24"/>
                    <w:szCs w:val="24"/>
                  </w:rPr>
                  <w:t>Frequently</w:t>
                </w:r>
              </w:p>
            </w:tc>
          </w:sdtContent>
        </w:sdt>
      </w:tr>
      <w:tr w:rsidR="005B38C8" w:rsidRPr="005A754D" w14:paraId="1951CE36" w14:textId="77777777" w:rsidTr="005B38C8">
        <w:trPr>
          <w:trHeight w:val="283"/>
        </w:trPr>
        <w:tc>
          <w:tcPr>
            <w:tcW w:w="6912" w:type="dxa"/>
            <w:vAlign w:val="center"/>
          </w:tcPr>
          <w:p w14:paraId="40732666" w14:textId="77777777" w:rsidR="005B38C8" w:rsidRPr="00493773" w:rsidRDefault="005B38C8" w:rsidP="00493773">
            <w:pPr>
              <w:pStyle w:val="Tabletext"/>
              <w:spacing w:before="0" w:after="0"/>
              <w:rPr>
                <w:sz w:val="24"/>
              </w:rPr>
            </w:pPr>
            <w:r w:rsidRPr="00493773">
              <w:rPr>
                <w:sz w:val="24"/>
              </w:rPr>
              <w:t>Work in isolation from other staff (remote supervision)</w:t>
            </w:r>
          </w:p>
        </w:tc>
        <w:sdt>
          <w:sdtPr>
            <w:rPr>
              <w:sz w:val="24"/>
              <w:szCs w:val="24"/>
            </w:rPr>
            <w:id w:val="469091548"/>
            <w:placeholder>
              <w:docPart w:val="14BD8542D50D48799F33CAC49B067B5E"/>
            </w:placeholder>
            <w:dropDownList>
              <w:listItem w:value="Choose an item."/>
              <w:listItem w:displayText="Never" w:value="Never"/>
              <w:listItem w:displayText="Occasionally" w:value="Occasionally"/>
              <w:listItem w:displayText="Frequently" w:value="Frequently"/>
            </w:dropDownList>
          </w:sdtPr>
          <w:sdtEndPr/>
          <w:sdtContent>
            <w:tc>
              <w:tcPr>
                <w:tcW w:w="2694" w:type="dxa"/>
                <w:vAlign w:val="center"/>
              </w:tcPr>
              <w:p w14:paraId="1C94F398" w14:textId="31E460B1" w:rsidR="005B38C8" w:rsidRPr="00493773" w:rsidRDefault="00305A3C" w:rsidP="00493773">
                <w:pPr>
                  <w:pStyle w:val="Tabletext"/>
                  <w:spacing w:before="0" w:after="0"/>
                  <w:jc w:val="center"/>
                  <w:rPr>
                    <w:sz w:val="24"/>
                  </w:rPr>
                </w:pPr>
                <w:r>
                  <w:rPr>
                    <w:sz w:val="24"/>
                    <w:szCs w:val="24"/>
                  </w:rPr>
                  <w:t>Occasionally</w:t>
                </w:r>
              </w:p>
            </w:tc>
          </w:sdtContent>
        </w:sdt>
      </w:tr>
      <w:tr w:rsidR="005B38C8" w:rsidRPr="005A754D" w14:paraId="589765F0" w14:textId="77777777" w:rsidTr="005B38C8">
        <w:trPr>
          <w:trHeight w:val="283"/>
        </w:trPr>
        <w:tc>
          <w:tcPr>
            <w:tcW w:w="6912" w:type="dxa"/>
            <w:vAlign w:val="center"/>
          </w:tcPr>
          <w:p w14:paraId="7260A5BC" w14:textId="77777777" w:rsidR="005B38C8" w:rsidRPr="00493773" w:rsidRDefault="005B38C8" w:rsidP="00493773">
            <w:pPr>
              <w:pStyle w:val="Tabletext"/>
              <w:spacing w:before="0" w:after="0"/>
              <w:rPr>
                <w:sz w:val="24"/>
              </w:rPr>
            </w:pPr>
            <w:r w:rsidRPr="00493773">
              <w:rPr>
                <w:sz w:val="24"/>
              </w:rPr>
              <w:t>Working in a call centre environment</w:t>
            </w:r>
          </w:p>
        </w:tc>
        <w:sdt>
          <w:sdtPr>
            <w:rPr>
              <w:sz w:val="24"/>
              <w:szCs w:val="24"/>
            </w:rPr>
            <w:id w:val="-686064316"/>
            <w:placeholder>
              <w:docPart w:val="A27F11BA9440484D8A148804FCEC0208"/>
            </w:placeholder>
            <w:dropDownList>
              <w:listItem w:value="Choose an item."/>
              <w:listItem w:displayText="Never" w:value="Never"/>
              <w:listItem w:displayText="Occasionally" w:value="Occasionally"/>
              <w:listItem w:displayText="Frequently" w:value="Frequently"/>
            </w:dropDownList>
          </w:sdtPr>
          <w:sdtEndPr/>
          <w:sdtContent>
            <w:tc>
              <w:tcPr>
                <w:tcW w:w="2694" w:type="dxa"/>
                <w:vAlign w:val="center"/>
              </w:tcPr>
              <w:p w14:paraId="00C31F60" w14:textId="353494C1" w:rsidR="005B38C8" w:rsidRPr="00493773" w:rsidRDefault="00305A3C" w:rsidP="00493773">
                <w:pPr>
                  <w:pStyle w:val="Tabletext"/>
                  <w:spacing w:before="0" w:after="0"/>
                  <w:jc w:val="center"/>
                  <w:rPr>
                    <w:sz w:val="24"/>
                  </w:rPr>
                </w:pPr>
                <w:r>
                  <w:rPr>
                    <w:sz w:val="24"/>
                    <w:szCs w:val="24"/>
                  </w:rPr>
                  <w:t>Never</w:t>
                </w:r>
              </w:p>
            </w:tc>
          </w:sdtContent>
        </w:sdt>
      </w:tr>
      <w:tr w:rsidR="005B38C8" w:rsidRPr="005A754D" w14:paraId="57EAB8A2" w14:textId="77777777" w:rsidTr="005B38C8">
        <w:trPr>
          <w:trHeight w:val="283"/>
        </w:trPr>
        <w:tc>
          <w:tcPr>
            <w:tcW w:w="6912" w:type="dxa"/>
            <w:vAlign w:val="center"/>
          </w:tcPr>
          <w:p w14:paraId="432E8DA4" w14:textId="77777777" w:rsidR="005B38C8" w:rsidRPr="00493773" w:rsidRDefault="005B38C8" w:rsidP="00493773">
            <w:pPr>
              <w:pStyle w:val="Tabletext"/>
              <w:spacing w:before="0" w:after="0"/>
              <w:rPr>
                <w:sz w:val="24"/>
              </w:rPr>
            </w:pPr>
            <w:r w:rsidRPr="00493773">
              <w:rPr>
                <w:sz w:val="24"/>
              </w:rPr>
              <w:t>Working directly with the public</w:t>
            </w:r>
          </w:p>
        </w:tc>
        <w:sdt>
          <w:sdtPr>
            <w:rPr>
              <w:sz w:val="24"/>
              <w:szCs w:val="24"/>
            </w:rPr>
            <w:id w:val="959838140"/>
            <w:placeholder>
              <w:docPart w:val="EB97F14737E7418BA49D60462DC59052"/>
            </w:placeholder>
            <w:dropDownList>
              <w:listItem w:value="Choose an item."/>
              <w:listItem w:displayText="Never" w:value="Never"/>
              <w:listItem w:displayText="Occasionally" w:value="Occasionally"/>
              <w:listItem w:displayText="Frequently" w:value="Frequently"/>
            </w:dropDownList>
          </w:sdtPr>
          <w:sdtEndPr/>
          <w:sdtContent>
            <w:tc>
              <w:tcPr>
                <w:tcW w:w="2694" w:type="dxa"/>
                <w:vAlign w:val="center"/>
              </w:tcPr>
              <w:p w14:paraId="6BFCAFA2" w14:textId="2FA3ED43" w:rsidR="005B38C8" w:rsidRPr="00493773" w:rsidRDefault="00305A3C" w:rsidP="00493773">
                <w:pPr>
                  <w:pStyle w:val="Tabletext"/>
                  <w:spacing w:before="0" w:after="0"/>
                  <w:jc w:val="center"/>
                  <w:rPr>
                    <w:sz w:val="24"/>
                  </w:rPr>
                </w:pPr>
                <w:r>
                  <w:rPr>
                    <w:sz w:val="24"/>
                    <w:szCs w:val="24"/>
                  </w:rPr>
                  <w:t>Occasionally</w:t>
                </w:r>
              </w:p>
            </w:tc>
          </w:sdtContent>
        </w:sdt>
      </w:tr>
    </w:tbl>
    <w:p w14:paraId="62BA1683" w14:textId="77777777" w:rsidR="002A43D2" w:rsidRPr="005A754D" w:rsidRDefault="002A43D2" w:rsidP="00493773">
      <w:pPr>
        <w:spacing w:after="0"/>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2"/>
        <w:gridCol w:w="2694"/>
      </w:tblGrid>
      <w:tr w:rsidR="005B38C8" w:rsidRPr="00985DC5" w14:paraId="74A10FC1" w14:textId="77777777" w:rsidTr="00493773">
        <w:trPr>
          <w:trHeight w:val="454"/>
        </w:trPr>
        <w:tc>
          <w:tcPr>
            <w:tcW w:w="6912" w:type="dxa"/>
            <w:shd w:val="clear" w:color="auto" w:fill="DEEAF6"/>
            <w:vAlign w:val="center"/>
          </w:tcPr>
          <w:p w14:paraId="17FE7C81" w14:textId="77777777" w:rsidR="005B38C8" w:rsidRPr="00985DC5" w:rsidRDefault="00801DAF" w:rsidP="00801DAF">
            <w:pPr>
              <w:pStyle w:val="Tableheading"/>
              <w:rPr>
                <w:rFonts w:ascii="Calibri Light" w:hAnsi="Calibri Light"/>
                <w:szCs w:val="24"/>
              </w:rPr>
            </w:pPr>
            <w:r w:rsidRPr="00DA4EF8">
              <w:t>PHYSICAL DEMANDS</w:t>
            </w:r>
          </w:p>
        </w:tc>
        <w:tc>
          <w:tcPr>
            <w:tcW w:w="2694" w:type="dxa"/>
            <w:shd w:val="clear" w:color="auto" w:fill="DEEAF6"/>
            <w:vAlign w:val="center"/>
          </w:tcPr>
          <w:p w14:paraId="18FB1D55" w14:textId="77777777" w:rsidR="005B38C8" w:rsidRPr="00DA4EF8" w:rsidRDefault="00801DAF" w:rsidP="00801DAF">
            <w:pPr>
              <w:pStyle w:val="Tableheading"/>
              <w:jc w:val="center"/>
            </w:pPr>
            <w:r>
              <w:t>FREQUENCY</w:t>
            </w:r>
          </w:p>
        </w:tc>
      </w:tr>
      <w:tr w:rsidR="005B38C8" w:rsidRPr="005A754D" w14:paraId="0446BEE1" w14:textId="77777777" w:rsidTr="005B38C8">
        <w:trPr>
          <w:trHeight w:val="283"/>
        </w:trPr>
        <w:tc>
          <w:tcPr>
            <w:tcW w:w="6912" w:type="dxa"/>
            <w:vAlign w:val="center"/>
          </w:tcPr>
          <w:p w14:paraId="61E6630F" w14:textId="77777777" w:rsidR="005B38C8" w:rsidRPr="00493773" w:rsidRDefault="005B38C8" w:rsidP="00493773">
            <w:pPr>
              <w:pStyle w:val="Tabletext"/>
              <w:spacing w:before="0" w:after="0"/>
              <w:rPr>
                <w:sz w:val="24"/>
              </w:rPr>
            </w:pPr>
            <w:r w:rsidRPr="00493773">
              <w:rPr>
                <w:sz w:val="24"/>
              </w:rPr>
              <w:t>Distance walking (large buildings or inter-building transit)</w:t>
            </w:r>
          </w:p>
        </w:tc>
        <w:sdt>
          <w:sdtPr>
            <w:rPr>
              <w:sz w:val="24"/>
              <w:szCs w:val="24"/>
            </w:rPr>
            <w:id w:val="564302572"/>
            <w:placeholder>
              <w:docPart w:val="6811314443C14DF28041896845B62424"/>
            </w:placeholder>
            <w:dropDownList>
              <w:listItem w:value="Choose an item."/>
              <w:listItem w:displayText="Never" w:value="Never"/>
              <w:listItem w:displayText="Occasionally" w:value="Occasionally"/>
              <w:listItem w:displayText="Frequently" w:value="Frequently"/>
            </w:dropDownList>
          </w:sdtPr>
          <w:sdtEndPr/>
          <w:sdtContent>
            <w:tc>
              <w:tcPr>
                <w:tcW w:w="2694" w:type="dxa"/>
                <w:vAlign w:val="center"/>
              </w:tcPr>
              <w:p w14:paraId="5E7331B4" w14:textId="1883240B" w:rsidR="005B38C8" w:rsidRPr="00493773" w:rsidRDefault="00305A3C" w:rsidP="00493773">
                <w:pPr>
                  <w:pStyle w:val="Tabletext"/>
                  <w:spacing w:before="0" w:after="0"/>
                  <w:jc w:val="center"/>
                  <w:rPr>
                    <w:sz w:val="24"/>
                  </w:rPr>
                </w:pPr>
                <w:r>
                  <w:rPr>
                    <w:sz w:val="24"/>
                    <w:szCs w:val="24"/>
                  </w:rPr>
                  <w:t>Occasionally</w:t>
                </w:r>
              </w:p>
            </w:tc>
          </w:sdtContent>
        </w:sdt>
      </w:tr>
      <w:tr w:rsidR="005B38C8" w:rsidRPr="005A754D" w14:paraId="324997AF" w14:textId="77777777" w:rsidTr="005B38C8">
        <w:trPr>
          <w:trHeight w:val="283"/>
        </w:trPr>
        <w:tc>
          <w:tcPr>
            <w:tcW w:w="6912" w:type="dxa"/>
            <w:vAlign w:val="center"/>
          </w:tcPr>
          <w:p w14:paraId="29157436" w14:textId="77777777" w:rsidR="005B38C8" w:rsidRPr="00493773" w:rsidRDefault="005B38C8" w:rsidP="00493773">
            <w:pPr>
              <w:pStyle w:val="Tabletext"/>
              <w:spacing w:before="0" w:after="0"/>
              <w:rPr>
                <w:sz w:val="24"/>
              </w:rPr>
            </w:pPr>
            <w:r w:rsidRPr="00493773">
              <w:rPr>
                <w:sz w:val="24"/>
              </w:rPr>
              <w:t xml:space="preserve">Working outdoors </w:t>
            </w:r>
          </w:p>
        </w:tc>
        <w:sdt>
          <w:sdtPr>
            <w:rPr>
              <w:sz w:val="24"/>
              <w:szCs w:val="24"/>
            </w:rPr>
            <w:id w:val="1881895718"/>
            <w:placeholder>
              <w:docPart w:val="D76FF7FBC87F42A091B1E73606752A59"/>
            </w:placeholder>
            <w:dropDownList>
              <w:listItem w:value="Choose an item."/>
              <w:listItem w:displayText="Never" w:value="Never"/>
              <w:listItem w:displayText="Occasionally" w:value="Occasionally"/>
              <w:listItem w:displayText="Frequently" w:value="Frequently"/>
            </w:dropDownList>
          </w:sdtPr>
          <w:sdtEndPr/>
          <w:sdtContent>
            <w:tc>
              <w:tcPr>
                <w:tcW w:w="2694" w:type="dxa"/>
                <w:vAlign w:val="center"/>
              </w:tcPr>
              <w:p w14:paraId="3718177B" w14:textId="7C41D632" w:rsidR="005B38C8" w:rsidRPr="00493773" w:rsidRDefault="00305A3C" w:rsidP="00493773">
                <w:pPr>
                  <w:pStyle w:val="Tabletext"/>
                  <w:spacing w:before="0" w:after="0"/>
                  <w:jc w:val="center"/>
                  <w:rPr>
                    <w:sz w:val="24"/>
                  </w:rPr>
                </w:pPr>
                <w:r>
                  <w:rPr>
                    <w:sz w:val="24"/>
                    <w:szCs w:val="24"/>
                  </w:rPr>
                  <w:t>Occasionally</w:t>
                </w:r>
              </w:p>
            </w:tc>
          </w:sdtContent>
        </w:sdt>
      </w:tr>
    </w:tbl>
    <w:p w14:paraId="4C4CF1C9" w14:textId="77777777" w:rsidR="002A43D2" w:rsidRPr="005A754D" w:rsidRDefault="002A43D2" w:rsidP="00493773">
      <w:pPr>
        <w:spacing w:after="0"/>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2"/>
        <w:gridCol w:w="2694"/>
      </w:tblGrid>
      <w:tr w:rsidR="005B38C8" w:rsidRPr="00985DC5" w14:paraId="7BB8CCCB" w14:textId="77777777" w:rsidTr="00493773">
        <w:trPr>
          <w:trHeight w:val="454"/>
        </w:trPr>
        <w:tc>
          <w:tcPr>
            <w:tcW w:w="6912" w:type="dxa"/>
            <w:shd w:val="clear" w:color="auto" w:fill="DEEAF6"/>
            <w:vAlign w:val="center"/>
          </w:tcPr>
          <w:p w14:paraId="3EE4845C" w14:textId="77777777" w:rsidR="005B38C8" w:rsidRPr="00985DC5" w:rsidRDefault="00493773" w:rsidP="00801DAF">
            <w:pPr>
              <w:pStyle w:val="Tableheading"/>
              <w:rPr>
                <w:rFonts w:ascii="Calibri Light" w:hAnsi="Calibri Light"/>
                <w:szCs w:val="24"/>
              </w:rPr>
            </w:pPr>
            <w:r w:rsidRPr="00DA4EF8">
              <w:t xml:space="preserve">MANUAL HANDLING </w:t>
            </w:r>
          </w:p>
        </w:tc>
        <w:tc>
          <w:tcPr>
            <w:tcW w:w="2694" w:type="dxa"/>
            <w:shd w:val="clear" w:color="auto" w:fill="DEEAF6"/>
            <w:vAlign w:val="center"/>
          </w:tcPr>
          <w:p w14:paraId="5FB69D2E" w14:textId="77777777" w:rsidR="005B38C8" w:rsidRPr="00DA4EF8" w:rsidRDefault="00493773" w:rsidP="00801DAF">
            <w:pPr>
              <w:pStyle w:val="Tableheading"/>
              <w:jc w:val="center"/>
            </w:pPr>
            <w:r>
              <w:t>FREQUENCY</w:t>
            </w:r>
          </w:p>
        </w:tc>
      </w:tr>
      <w:tr w:rsidR="005B38C8" w:rsidRPr="005A754D" w14:paraId="18C437A0" w14:textId="77777777" w:rsidTr="005B38C8">
        <w:trPr>
          <w:trHeight w:val="283"/>
        </w:trPr>
        <w:tc>
          <w:tcPr>
            <w:tcW w:w="6912" w:type="dxa"/>
            <w:vAlign w:val="center"/>
          </w:tcPr>
          <w:p w14:paraId="7B9574D7" w14:textId="77777777" w:rsidR="005B38C8" w:rsidRPr="00493773" w:rsidRDefault="005B38C8" w:rsidP="00493773">
            <w:pPr>
              <w:pStyle w:val="Tabletext"/>
              <w:spacing w:before="0" w:after="0"/>
              <w:rPr>
                <w:sz w:val="24"/>
              </w:rPr>
            </w:pPr>
            <w:r w:rsidRPr="00493773">
              <w:rPr>
                <w:sz w:val="24"/>
              </w:rPr>
              <w:t>Lifting 0 – 5kg</w:t>
            </w:r>
          </w:p>
        </w:tc>
        <w:sdt>
          <w:sdtPr>
            <w:rPr>
              <w:sz w:val="24"/>
              <w:szCs w:val="24"/>
            </w:rPr>
            <w:id w:val="-764530087"/>
            <w:placeholder>
              <w:docPart w:val="45EE1A6EF7B4443AA18BC62036CFC977"/>
            </w:placeholder>
            <w:dropDownList>
              <w:listItem w:value="Choose an item."/>
              <w:listItem w:displayText="Never" w:value="Never"/>
              <w:listItem w:displayText="Occasionally" w:value="Occasionally"/>
              <w:listItem w:displayText="Frequently" w:value="Frequently"/>
            </w:dropDownList>
          </w:sdtPr>
          <w:sdtEndPr/>
          <w:sdtContent>
            <w:tc>
              <w:tcPr>
                <w:tcW w:w="2694" w:type="dxa"/>
                <w:vAlign w:val="center"/>
              </w:tcPr>
              <w:p w14:paraId="2FB047EE" w14:textId="5093B808" w:rsidR="005B38C8" w:rsidRPr="00493773" w:rsidRDefault="00305A3C" w:rsidP="00493773">
                <w:pPr>
                  <w:pStyle w:val="Tabletext"/>
                  <w:spacing w:before="0" w:after="0"/>
                  <w:jc w:val="center"/>
                  <w:rPr>
                    <w:sz w:val="24"/>
                  </w:rPr>
                </w:pPr>
                <w:r>
                  <w:rPr>
                    <w:sz w:val="24"/>
                    <w:szCs w:val="24"/>
                  </w:rPr>
                  <w:t>Occasionally</w:t>
                </w:r>
              </w:p>
            </w:tc>
          </w:sdtContent>
        </w:sdt>
      </w:tr>
      <w:tr w:rsidR="005B38C8" w:rsidRPr="005A754D" w14:paraId="163AF008" w14:textId="77777777" w:rsidTr="005B38C8">
        <w:trPr>
          <w:trHeight w:val="283"/>
        </w:trPr>
        <w:tc>
          <w:tcPr>
            <w:tcW w:w="6912" w:type="dxa"/>
            <w:vAlign w:val="center"/>
          </w:tcPr>
          <w:p w14:paraId="3A96B783" w14:textId="77777777" w:rsidR="005B38C8" w:rsidRPr="00493773" w:rsidRDefault="005B38C8" w:rsidP="00493773">
            <w:pPr>
              <w:pStyle w:val="Tabletext"/>
              <w:spacing w:before="0" w:after="0"/>
              <w:rPr>
                <w:sz w:val="24"/>
              </w:rPr>
            </w:pPr>
            <w:r w:rsidRPr="00493773">
              <w:rPr>
                <w:sz w:val="24"/>
              </w:rPr>
              <w:t>Lifting 5 – 10kg</w:t>
            </w:r>
          </w:p>
        </w:tc>
        <w:sdt>
          <w:sdtPr>
            <w:rPr>
              <w:sz w:val="24"/>
              <w:szCs w:val="24"/>
            </w:rPr>
            <w:id w:val="733743622"/>
            <w:placeholder>
              <w:docPart w:val="D78F09E22CE34E2F8D67B2AD664DEFEF"/>
            </w:placeholder>
            <w:dropDownList>
              <w:listItem w:value="Choose an item."/>
              <w:listItem w:displayText="Never" w:value="Never"/>
              <w:listItem w:displayText="Occasionally" w:value="Occasionally"/>
              <w:listItem w:displayText="Frequently" w:value="Frequently"/>
            </w:dropDownList>
          </w:sdtPr>
          <w:sdtEndPr/>
          <w:sdtContent>
            <w:tc>
              <w:tcPr>
                <w:tcW w:w="2694" w:type="dxa"/>
                <w:vAlign w:val="center"/>
              </w:tcPr>
              <w:p w14:paraId="430AF3E2" w14:textId="235D3CD7" w:rsidR="005B38C8" w:rsidRPr="00493773" w:rsidRDefault="00305A3C" w:rsidP="00493773">
                <w:pPr>
                  <w:pStyle w:val="Tabletext"/>
                  <w:spacing w:before="0" w:after="0"/>
                  <w:jc w:val="center"/>
                  <w:rPr>
                    <w:sz w:val="24"/>
                  </w:rPr>
                </w:pPr>
                <w:r>
                  <w:rPr>
                    <w:sz w:val="24"/>
                    <w:szCs w:val="24"/>
                  </w:rPr>
                  <w:t>Never</w:t>
                </w:r>
              </w:p>
            </w:tc>
          </w:sdtContent>
        </w:sdt>
      </w:tr>
      <w:tr w:rsidR="005B38C8" w:rsidRPr="005A754D" w14:paraId="38D1261B" w14:textId="77777777" w:rsidTr="005B38C8">
        <w:trPr>
          <w:trHeight w:val="283"/>
        </w:trPr>
        <w:tc>
          <w:tcPr>
            <w:tcW w:w="6912" w:type="dxa"/>
            <w:vAlign w:val="center"/>
          </w:tcPr>
          <w:p w14:paraId="6E172EF5" w14:textId="77777777" w:rsidR="005B38C8" w:rsidRPr="00493773" w:rsidRDefault="005B38C8" w:rsidP="00493773">
            <w:pPr>
              <w:pStyle w:val="Tabletext"/>
              <w:spacing w:before="0" w:after="0"/>
              <w:rPr>
                <w:sz w:val="24"/>
              </w:rPr>
            </w:pPr>
            <w:r w:rsidRPr="00493773">
              <w:rPr>
                <w:sz w:val="24"/>
              </w:rPr>
              <w:t>Lifting 10kg+</w:t>
            </w:r>
          </w:p>
        </w:tc>
        <w:sdt>
          <w:sdtPr>
            <w:rPr>
              <w:sz w:val="24"/>
              <w:szCs w:val="24"/>
            </w:rPr>
            <w:id w:val="-971285746"/>
            <w:placeholder>
              <w:docPart w:val="8803F3423449476FB0DE49A829A607F8"/>
            </w:placeholder>
            <w:dropDownList>
              <w:listItem w:value="Choose an item."/>
              <w:listItem w:displayText="Never" w:value="Never"/>
              <w:listItem w:displayText="Occasionally" w:value="Occasionally"/>
              <w:listItem w:displayText="Frequently" w:value="Frequently"/>
            </w:dropDownList>
          </w:sdtPr>
          <w:sdtEndPr/>
          <w:sdtContent>
            <w:tc>
              <w:tcPr>
                <w:tcW w:w="2694" w:type="dxa"/>
                <w:vAlign w:val="center"/>
              </w:tcPr>
              <w:p w14:paraId="0A7154DC" w14:textId="062C5A65" w:rsidR="005B38C8" w:rsidRPr="00493773" w:rsidRDefault="00305A3C" w:rsidP="00493773">
                <w:pPr>
                  <w:pStyle w:val="Tabletext"/>
                  <w:spacing w:before="0" w:after="0"/>
                  <w:jc w:val="center"/>
                  <w:rPr>
                    <w:sz w:val="24"/>
                  </w:rPr>
                </w:pPr>
                <w:r>
                  <w:rPr>
                    <w:sz w:val="24"/>
                    <w:szCs w:val="24"/>
                  </w:rPr>
                  <w:t>Never</w:t>
                </w:r>
              </w:p>
            </w:tc>
          </w:sdtContent>
        </w:sdt>
      </w:tr>
      <w:tr w:rsidR="005B38C8" w:rsidRPr="005A754D" w14:paraId="1F65FF74" w14:textId="77777777" w:rsidTr="005B38C8">
        <w:trPr>
          <w:trHeight w:val="283"/>
        </w:trPr>
        <w:tc>
          <w:tcPr>
            <w:tcW w:w="6912" w:type="dxa"/>
            <w:vAlign w:val="center"/>
          </w:tcPr>
          <w:p w14:paraId="4AAFBDC3" w14:textId="77777777" w:rsidR="005B38C8" w:rsidRPr="00493773" w:rsidRDefault="005B38C8" w:rsidP="00493773">
            <w:pPr>
              <w:pStyle w:val="Tabletext"/>
              <w:spacing w:before="0" w:after="0"/>
              <w:rPr>
                <w:sz w:val="24"/>
              </w:rPr>
            </w:pPr>
            <w:r w:rsidRPr="00493773">
              <w:rPr>
                <w:sz w:val="24"/>
              </w:rPr>
              <w:t>Climbing</w:t>
            </w:r>
          </w:p>
        </w:tc>
        <w:sdt>
          <w:sdtPr>
            <w:rPr>
              <w:sz w:val="24"/>
              <w:szCs w:val="24"/>
            </w:rPr>
            <w:id w:val="-667326781"/>
            <w:placeholder>
              <w:docPart w:val="C0EB09DD6C834A159FB44CE7D49EA29D"/>
            </w:placeholder>
            <w:dropDownList>
              <w:listItem w:value="Choose an item."/>
              <w:listItem w:displayText="Never" w:value="Never"/>
              <w:listItem w:displayText="Occasionally" w:value="Occasionally"/>
              <w:listItem w:displayText="Frequently" w:value="Frequently"/>
            </w:dropDownList>
          </w:sdtPr>
          <w:sdtEndPr/>
          <w:sdtContent>
            <w:tc>
              <w:tcPr>
                <w:tcW w:w="2694" w:type="dxa"/>
                <w:vAlign w:val="center"/>
              </w:tcPr>
              <w:p w14:paraId="530FC784" w14:textId="53B445BB" w:rsidR="005B38C8" w:rsidRPr="00493773" w:rsidRDefault="00305A3C" w:rsidP="00493773">
                <w:pPr>
                  <w:pStyle w:val="Tabletext"/>
                  <w:spacing w:before="0" w:after="0"/>
                  <w:jc w:val="center"/>
                  <w:rPr>
                    <w:sz w:val="24"/>
                  </w:rPr>
                </w:pPr>
                <w:r>
                  <w:rPr>
                    <w:sz w:val="24"/>
                    <w:szCs w:val="24"/>
                  </w:rPr>
                  <w:t>Never</w:t>
                </w:r>
              </w:p>
            </w:tc>
          </w:sdtContent>
        </w:sdt>
      </w:tr>
      <w:tr w:rsidR="005B38C8" w:rsidRPr="005A754D" w14:paraId="78B4760D" w14:textId="77777777" w:rsidTr="005B38C8">
        <w:trPr>
          <w:trHeight w:val="283"/>
        </w:trPr>
        <w:tc>
          <w:tcPr>
            <w:tcW w:w="6912" w:type="dxa"/>
            <w:vAlign w:val="center"/>
          </w:tcPr>
          <w:p w14:paraId="2705B938" w14:textId="77777777" w:rsidR="005B38C8" w:rsidRPr="00493773" w:rsidRDefault="005B38C8" w:rsidP="00493773">
            <w:pPr>
              <w:pStyle w:val="Tabletext"/>
              <w:spacing w:before="0" w:after="0"/>
              <w:rPr>
                <w:sz w:val="24"/>
              </w:rPr>
            </w:pPr>
            <w:r w:rsidRPr="00493773">
              <w:rPr>
                <w:sz w:val="24"/>
              </w:rPr>
              <w:t>Reaching</w:t>
            </w:r>
          </w:p>
        </w:tc>
        <w:sdt>
          <w:sdtPr>
            <w:rPr>
              <w:sz w:val="24"/>
              <w:szCs w:val="24"/>
            </w:rPr>
            <w:id w:val="-1631547834"/>
            <w:placeholder>
              <w:docPart w:val="EE17E6A9CA1B4F55A01F7D0022CC787A"/>
            </w:placeholder>
            <w:dropDownList>
              <w:listItem w:value="Choose an item."/>
              <w:listItem w:displayText="Never" w:value="Never"/>
              <w:listItem w:displayText="Occasionally" w:value="Occasionally"/>
              <w:listItem w:displayText="Frequently" w:value="Frequently"/>
            </w:dropDownList>
          </w:sdtPr>
          <w:sdtEndPr/>
          <w:sdtContent>
            <w:tc>
              <w:tcPr>
                <w:tcW w:w="2694" w:type="dxa"/>
                <w:vAlign w:val="center"/>
              </w:tcPr>
              <w:p w14:paraId="219F560A" w14:textId="4B729554" w:rsidR="005B38C8" w:rsidRPr="00493773" w:rsidRDefault="00DD3B3D" w:rsidP="00493773">
                <w:pPr>
                  <w:pStyle w:val="Tabletext"/>
                  <w:spacing w:before="0" w:after="0"/>
                  <w:jc w:val="center"/>
                  <w:rPr>
                    <w:sz w:val="24"/>
                  </w:rPr>
                </w:pPr>
                <w:r>
                  <w:rPr>
                    <w:sz w:val="24"/>
                    <w:szCs w:val="24"/>
                  </w:rPr>
                  <w:t>Never</w:t>
                </w:r>
              </w:p>
            </w:tc>
          </w:sdtContent>
        </w:sdt>
      </w:tr>
      <w:tr w:rsidR="005B38C8" w:rsidRPr="005A754D" w14:paraId="0DD1FE88" w14:textId="77777777" w:rsidTr="005B38C8">
        <w:trPr>
          <w:trHeight w:val="283"/>
        </w:trPr>
        <w:tc>
          <w:tcPr>
            <w:tcW w:w="6912" w:type="dxa"/>
            <w:vAlign w:val="center"/>
          </w:tcPr>
          <w:p w14:paraId="3E21C84F" w14:textId="77777777" w:rsidR="005B38C8" w:rsidRPr="00493773" w:rsidRDefault="005B38C8" w:rsidP="00493773">
            <w:pPr>
              <w:pStyle w:val="Tabletext"/>
              <w:spacing w:before="0" w:after="0"/>
              <w:rPr>
                <w:sz w:val="24"/>
              </w:rPr>
            </w:pPr>
            <w:r w:rsidRPr="00493773">
              <w:rPr>
                <w:sz w:val="24"/>
              </w:rPr>
              <w:t>Bending/squatting</w:t>
            </w:r>
          </w:p>
        </w:tc>
        <w:sdt>
          <w:sdtPr>
            <w:rPr>
              <w:sz w:val="24"/>
              <w:szCs w:val="24"/>
            </w:rPr>
            <w:id w:val="1430312996"/>
            <w:placeholder>
              <w:docPart w:val="794080230D3043128B9EF0C8664623A3"/>
            </w:placeholder>
            <w:dropDownList>
              <w:listItem w:value="Choose an item."/>
              <w:listItem w:displayText="Never" w:value="Never"/>
              <w:listItem w:displayText="Occasionally" w:value="Occasionally"/>
              <w:listItem w:displayText="Frequently" w:value="Frequently"/>
            </w:dropDownList>
          </w:sdtPr>
          <w:sdtEndPr/>
          <w:sdtContent>
            <w:tc>
              <w:tcPr>
                <w:tcW w:w="2694" w:type="dxa"/>
                <w:vAlign w:val="center"/>
              </w:tcPr>
              <w:p w14:paraId="310E54A5" w14:textId="72E22753" w:rsidR="005B38C8" w:rsidRPr="00493773" w:rsidRDefault="00DD3B3D" w:rsidP="00493773">
                <w:pPr>
                  <w:pStyle w:val="Tabletext"/>
                  <w:spacing w:before="0" w:after="0"/>
                  <w:jc w:val="center"/>
                  <w:rPr>
                    <w:sz w:val="24"/>
                  </w:rPr>
                </w:pPr>
                <w:r>
                  <w:rPr>
                    <w:sz w:val="24"/>
                    <w:szCs w:val="24"/>
                  </w:rPr>
                  <w:t>Never</w:t>
                </w:r>
              </w:p>
            </w:tc>
          </w:sdtContent>
        </w:sdt>
      </w:tr>
      <w:tr w:rsidR="005B38C8" w:rsidRPr="005A754D" w14:paraId="603E5E2C" w14:textId="77777777" w:rsidTr="005B38C8">
        <w:trPr>
          <w:trHeight w:val="283"/>
        </w:trPr>
        <w:tc>
          <w:tcPr>
            <w:tcW w:w="6912" w:type="dxa"/>
            <w:vAlign w:val="center"/>
          </w:tcPr>
          <w:p w14:paraId="4C1E70E9" w14:textId="77777777" w:rsidR="005B38C8" w:rsidRPr="00493773" w:rsidRDefault="005B38C8" w:rsidP="00493773">
            <w:pPr>
              <w:pStyle w:val="Tabletext"/>
              <w:spacing w:before="0" w:after="0"/>
              <w:rPr>
                <w:sz w:val="24"/>
              </w:rPr>
            </w:pPr>
            <w:r w:rsidRPr="00493773">
              <w:rPr>
                <w:sz w:val="24"/>
              </w:rPr>
              <w:t>Push/pull</w:t>
            </w:r>
          </w:p>
        </w:tc>
        <w:sdt>
          <w:sdtPr>
            <w:rPr>
              <w:sz w:val="24"/>
              <w:szCs w:val="24"/>
            </w:rPr>
            <w:id w:val="1622033149"/>
            <w:placeholder>
              <w:docPart w:val="2B7AF9FF64B44DC8AEF49098F8330CF4"/>
            </w:placeholder>
            <w:dropDownList>
              <w:listItem w:value="Choose an item."/>
              <w:listItem w:displayText="Never" w:value="Never"/>
              <w:listItem w:displayText="Occasionally" w:value="Occasionally"/>
              <w:listItem w:displayText="Frequently" w:value="Frequently"/>
            </w:dropDownList>
          </w:sdtPr>
          <w:sdtEndPr/>
          <w:sdtContent>
            <w:tc>
              <w:tcPr>
                <w:tcW w:w="2694" w:type="dxa"/>
                <w:vAlign w:val="center"/>
              </w:tcPr>
              <w:p w14:paraId="46DE7BC0" w14:textId="1EACEC9C" w:rsidR="005B38C8" w:rsidRPr="00493773" w:rsidRDefault="00305A3C" w:rsidP="00493773">
                <w:pPr>
                  <w:pStyle w:val="Tabletext"/>
                  <w:spacing w:before="0" w:after="0"/>
                  <w:jc w:val="center"/>
                  <w:rPr>
                    <w:sz w:val="24"/>
                  </w:rPr>
                </w:pPr>
                <w:r>
                  <w:rPr>
                    <w:sz w:val="24"/>
                    <w:szCs w:val="24"/>
                  </w:rPr>
                  <w:t>Never</w:t>
                </w:r>
              </w:p>
            </w:tc>
          </w:sdtContent>
        </w:sdt>
      </w:tr>
      <w:tr w:rsidR="005B38C8" w:rsidRPr="005A754D" w14:paraId="6D40E6B9" w14:textId="77777777" w:rsidTr="005B38C8">
        <w:trPr>
          <w:trHeight w:val="283"/>
        </w:trPr>
        <w:tc>
          <w:tcPr>
            <w:tcW w:w="6912" w:type="dxa"/>
            <w:vAlign w:val="center"/>
          </w:tcPr>
          <w:p w14:paraId="53AFADA0" w14:textId="77777777" w:rsidR="005B38C8" w:rsidRPr="00493773" w:rsidRDefault="005B38C8" w:rsidP="00493773">
            <w:pPr>
              <w:pStyle w:val="Tabletext"/>
              <w:spacing w:before="0" w:after="0"/>
              <w:rPr>
                <w:sz w:val="24"/>
              </w:rPr>
            </w:pPr>
            <w:r w:rsidRPr="00493773">
              <w:rPr>
                <w:sz w:val="24"/>
              </w:rPr>
              <w:t>Sequential repetitive movements in a short amount of time</w:t>
            </w:r>
          </w:p>
        </w:tc>
        <w:sdt>
          <w:sdtPr>
            <w:rPr>
              <w:sz w:val="24"/>
              <w:szCs w:val="24"/>
            </w:rPr>
            <w:id w:val="-1415322075"/>
            <w:placeholder>
              <w:docPart w:val="6932290679024252B56FE042E2D2E1BA"/>
            </w:placeholder>
            <w:dropDownList>
              <w:listItem w:value="Choose an item."/>
              <w:listItem w:displayText="Never" w:value="Never"/>
              <w:listItem w:displayText="Occasionally" w:value="Occasionally"/>
              <w:listItem w:displayText="Frequently" w:value="Frequently"/>
            </w:dropDownList>
          </w:sdtPr>
          <w:sdtEndPr/>
          <w:sdtContent>
            <w:tc>
              <w:tcPr>
                <w:tcW w:w="2694" w:type="dxa"/>
                <w:vAlign w:val="center"/>
              </w:tcPr>
              <w:p w14:paraId="15A4C5B1" w14:textId="29D8C8EE" w:rsidR="005B38C8" w:rsidRPr="00493773" w:rsidRDefault="00305A3C" w:rsidP="00493773">
                <w:pPr>
                  <w:pStyle w:val="Tabletext"/>
                  <w:spacing w:before="0" w:after="0"/>
                  <w:jc w:val="center"/>
                  <w:rPr>
                    <w:sz w:val="24"/>
                  </w:rPr>
                </w:pPr>
                <w:r>
                  <w:rPr>
                    <w:sz w:val="24"/>
                    <w:szCs w:val="24"/>
                  </w:rPr>
                  <w:t>Never</w:t>
                </w:r>
              </w:p>
            </w:tc>
          </w:sdtContent>
        </w:sdt>
      </w:tr>
    </w:tbl>
    <w:p w14:paraId="6DE035B9" w14:textId="77777777" w:rsidR="002A43D2" w:rsidRPr="005A754D" w:rsidRDefault="002A43D2" w:rsidP="00493773">
      <w:pPr>
        <w:spacing w:after="0"/>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2"/>
        <w:gridCol w:w="2694"/>
      </w:tblGrid>
      <w:tr w:rsidR="005B38C8" w:rsidRPr="00985DC5" w14:paraId="5ED3028F" w14:textId="77777777" w:rsidTr="00493773">
        <w:trPr>
          <w:trHeight w:val="454"/>
        </w:trPr>
        <w:tc>
          <w:tcPr>
            <w:tcW w:w="6912" w:type="dxa"/>
            <w:shd w:val="clear" w:color="auto" w:fill="DEEAF6"/>
            <w:vAlign w:val="center"/>
          </w:tcPr>
          <w:p w14:paraId="4D79F769" w14:textId="77777777" w:rsidR="005B38C8" w:rsidRPr="00985DC5" w:rsidRDefault="00493773" w:rsidP="00801DAF">
            <w:pPr>
              <w:pStyle w:val="Tableheading"/>
              <w:rPr>
                <w:rFonts w:ascii="Calibri Light" w:hAnsi="Calibri Light"/>
                <w:szCs w:val="24"/>
              </w:rPr>
            </w:pPr>
            <w:r w:rsidRPr="00DA4EF8">
              <w:t>TRAVEL</w:t>
            </w:r>
          </w:p>
        </w:tc>
        <w:tc>
          <w:tcPr>
            <w:tcW w:w="2694" w:type="dxa"/>
            <w:shd w:val="clear" w:color="auto" w:fill="DEEAF6"/>
            <w:vAlign w:val="center"/>
          </w:tcPr>
          <w:p w14:paraId="5B156510" w14:textId="77777777" w:rsidR="005B38C8" w:rsidRPr="00DA4EF8" w:rsidRDefault="00493773" w:rsidP="00801DAF">
            <w:pPr>
              <w:pStyle w:val="Tableheading"/>
              <w:jc w:val="center"/>
            </w:pPr>
            <w:r>
              <w:t>FREQUENCY</w:t>
            </w:r>
          </w:p>
        </w:tc>
      </w:tr>
      <w:tr w:rsidR="005B38C8" w:rsidRPr="005A754D" w14:paraId="3E324753" w14:textId="77777777" w:rsidTr="005B38C8">
        <w:trPr>
          <w:trHeight w:val="283"/>
        </w:trPr>
        <w:tc>
          <w:tcPr>
            <w:tcW w:w="6912" w:type="dxa"/>
            <w:vAlign w:val="center"/>
          </w:tcPr>
          <w:p w14:paraId="6016096E" w14:textId="77777777" w:rsidR="005B38C8" w:rsidRPr="00493773" w:rsidRDefault="005B38C8" w:rsidP="00493773">
            <w:pPr>
              <w:pStyle w:val="Tabletext"/>
              <w:spacing w:before="0" w:after="0"/>
              <w:rPr>
                <w:sz w:val="24"/>
              </w:rPr>
            </w:pPr>
            <w:r w:rsidRPr="00493773">
              <w:rPr>
                <w:sz w:val="24"/>
              </w:rPr>
              <w:t>Frequent travel – multiple work sites</w:t>
            </w:r>
          </w:p>
        </w:tc>
        <w:sdt>
          <w:sdtPr>
            <w:rPr>
              <w:sz w:val="24"/>
              <w:szCs w:val="24"/>
            </w:rPr>
            <w:id w:val="-366520794"/>
            <w:placeholder>
              <w:docPart w:val="5F8E4A67C41F4E83A948AB0E115B8D63"/>
            </w:placeholder>
            <w:dropDownList>
              <w:listItem w:value="Choose an item."/>
              <w:listItem w:displayText="Never" w:value="Never"/>
              <w:listItem w:displayText="Occasionally" w:value="Occasionally"/>
              <w:listItem w:displayText="Frequently" w:value="Frequently"/>
            </w:dropDownList>
          </w:sdtPr>
          <w:sdtEndPr/>
          <w:sdtContent>
            <w:tc>
              <w:tcPr>
                <w:tcW w:w="2694" w:type="dxa"/>
                <w:vAlign w:val="center"/>
              </w:tcPr>
              <w:p w14:paraId="4874A6DD" w14:textId="4C27EEEC" w:rsidR="005B38C8" w:rsidRPr="00493773" w:rsidRDefault="00305A3C" w:rsidP="00493773">
                <w:pPr>
                  <w:pStyle w:val="Tabletext"/>
                  <w:spacing w:before="0" w:after="0"/>
                  <w:jc w:val="center"/>
                  <w:rPr>
                    <w:sz w:val="24"/>
                  </w:rPr>
                </w:pPr>
                <w:r>
                  <w:rPr>
                    <w:sz w:val="24"/>
                    <w:szCs w:val="24"/>
                  </w:rPr>
                  <w:t>Occasionally</w:t>
                </w:r>
              </w:p>
            </w:tc>
          </w:sdtContent>
        </w:sdt>
      </w:tr>
      <w:tr w:rsidR="005B38C8" w:rsidRPr="005A754D" w14:paraId="55169D78" w14:textId="77777777" w:rsidTr="005B38C8">
        <w:trPr>
          <w:trHeight w:val="283"/>
        </w:trPr>
        <w:tc>
          <w:tcPr>
            <w:tcW w:w="6912" w:type="dxa"/>
            <w:vAlign w:val="center"/>
          </w:tcPr>
          <w:p w14:paraId="29E7093B" w14:textId="77777777" w:rsidR="005B38C8" w:rsidRPr="00493773" w:rsidRDefault="005B38C8" w:rsidP="00493773">
            <w:pPr>
              <w:pStyle w:val="Tabletext"/>
              <w:spacing w:before="0" w:after="0"/>
              <w:rPr>
                <w:sz w:val="24"/>
              </w:rPr>
            </w:pPr>
            <w:r w:rsidRPr="00493773">
              <w:rPr>
                <w:sz w:val="24"/>
              </w:rPr>
              <w:t xml:space="preserve">Frequent travel – driving </w:t>
            </w:r>
          </w:p>
        </w:tc>
        <w:sdt>
          <w:sdtPr>
            <w:rPr>
              <w:sz w:val="24"/>
              <w:szCs w:val="24"/>
            </w:rPr>
            <w:id w:val="-1735620096"/>
            <w:placeholder>
              <w:docPart w:val="8BA4ACB70E184461BCBB3A87200EDA9E"/>
            </w:placeholder>
            <w:dropDownList>
              <w:listItem w:value="Choose an item."/>
              <w:listItem w:displayText="Never" w:value="Never"/>
              <w:listItem w:displayText="Occasionally" w:value="Occasionally"/>
              <w:listItem w:displayText="Frequently" w:value="Frequently"/>
            </w:dropDownList>
          </w:sdtPr>
          <w:sdtEndPr/>
          <w:sdtContent>
            <w:tc>
              <w:tcPr>
                <w:tcW w:w="2694" w:type="dxa"/>
                <w:vAlign w:val="center"/>
              </w:tcPr>
              <w:p w14:paraId="1F59DA40" w14:textId="7DC39C58" w:rsidR="005B38C8" w:rsidRPr="00493773" w:rsidRDefault="00305A3C" w:rsidP="00493773">
                <w:pPr>
                  <w:pStyle w:val="Tabletext"/>
                  <w:spacing w:before="0" w:after="0"/>
                  <w:jc w:val="center"/>
                  <w:rPr>
                    <w:sz w:val="24"/>
                  </w:rPr>
                </w:pPr>
                <w:r>
                  <w:rPr>
                    <w:sz w:val="24"/>
                    <w:szCs w:val="24"/>
                  </w:rPr>
                  <w:t>Occasionally</w:t>
                </w:r>
              </w:p>
            </w:tc>
          </w:sdtContent>
        </w:sdt>
      </w:tr>
      <w:tr w:rsidR="005B38C8" w:rsidRPr="005A754D" w14:paraId="37A1E3D8" w14:textId="77777777" w:rsidTr="005B38C8">
        <w:trPr>
          <w:trHeight w:val="283"/>
        </w:trPr>
        <w:tc>
          <w:tcPr>
            <w:tcW w:w="6912" w:type="dxa"/>
            <w:vAlign w:val="center"/>
          </w:tcPr>
          <w:p w14:paraId="5FA3E4BA" w14:textId="77777777" w:rsidR="005B38C8" w:rsidRPr="00493773" w:rsidRDefault="005B38C8" w:rsidP="00493773">
            <w:pPr>
              <w:pStyle w:val="Tabletext"/>
              <w:spacing w:before="0" w:after="0"/>
              <w:rPr>
                <w:sz w:val="24"/>
              </w:rPr>
            </w:pPr>
            <w:r w:rsidRPr="00493773">
              <w:rPr>
                <w:sz w:val="24"/>
              </w:rPr>
              <w:t xml:space="preserve">Frequent travel – interstate </w:t>
            </w:r>
          </w:p>
        </w:tc>
        <w:sdt>
          <w:sdtPr>
            <w:rPr>
              <w:sz w:val="24"/>
              <w:szCs w:val="24"/>
            </w:rPr>
            <w:id w:val="-805932433"/>
            <w:placeholder>
              <w:docPart w:val="8D7E8CDB3C7D488090BF0537150AE7F2"/>
            </w:placeholder>
            <w:dropDownList>
              <w:listItem w:value="Choose an item."/>
              <w:listItem w:displayText="Never" w:value="Never"/>
              <w:listItem w:displayText="Occasionally" w:value="Occasionally"/>
              <w:listItem w:displayText="Frequently" w:value="Frequently"/>
            </w:dropDownList>
          </w:sdtPr>
          <w:sdtEndPr/>
          <w:sdtContent>
            <w:tc>
              <w:tcPr>
                <w:tcW w:w="2694" w:type="dxa"/>
                <w:vAlign w:val="center"/>
              </w:tcPr>
              <w:p w14:paraId="2D8A8F22" w14:textId="6322199C" w:rsidR="005B38C8" w:rsidRPr="00493773" w:rsidRDefault="00305A3C" w:rsidP="00493773">
                <w:pPr>
                  <w:pStyle w:val="Tabletext"/>
                  <w:spacing w:before="0" w:after="0"/>
                  <w:jc w:val="center"/>
                  <w:rPr>
                    <w:sz w:val="24"/>
                  </w:rPr>
                </w:pPr>
                <w:r>
                  <w:rPr>
                    <w:sz w:val="24"/>
                    <w:szCs w:val="24"/>
                  </w:rPr>
                  <w:t>Never</w:t>
                </w:r>
              </w:p>
            </w:tc>
          </w:sdtContent>
        </w:sdt>
      </w:tr>
    </w:tbl>
    <w:p w14:paraId="58AE9CCD" w14:textId="77777777" w:rsidR="002A43D2" w:rsidRPr="005A754D" w:rsidRDefault="002A43D2" w:rsidP="00493773">
      <w:pPr>
        <w:spacing w:after="0"/>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2"/>
        <w:gridCol w:w="2694"/>
      </w:tblGrid>
      <w:tr w:rsidR="005B38C8" w:rsidRPr="00985DC5" w14:paraId="0E07FE10" w14:textId="77777777" w:rsidTr="00493773">
        <w:trPr>
          <w:trHeight w:val="454"/>
        </w:trPr>
        <w:tc>
          <w:tcPr>
            <w:tcW w:w="6912" w:type="dxa"/>
            <w:shd w:val="clear" w:color="auto" w:fill="DEEAF6"/>
            <w:vAlign w:val="center"/>
          </w:tcPr>
          <w:p w14:paraId="3DC23B51" w14:textId="77777777" w:rsidR="005B38C8" w:rsidRPr="00985DC5" w:rsidRDefault="00493773" w:rsidP="00493773">
            <w:pPr>
              <w:pStyle w:val="Tableheading"/>
              <w:rPr>
                <w:rFonts w:ascii="Calibri Light" w:hAnsi="Calibri Light"/>
                <w:szCs w:val="24"/>
              </w:rPr>
            </w:pPr>
            <w:r w:rsidRPr="00DA4EF8">
              <w:t xml:space="preserve">SPECIFIC HAZARDS </w:t>
            </w:r>
          </w:p>
        </w:tc>
        <w:tc>
          <w:tcPr>
            <w:tcW w:w="2694" w:type="dxa"/>
            <w:shd w:val="clear" w:color="auto" w:fill="DEEAF6"/>
            <w:vAlign w:val="center"/>
          </w:tcPr>
          <w:p w14:paraId="5F6A59E8" w14:textId="77777777" w:rsidR="005B38C8" w:rsidRPr="00DA4EF8" w:rsidRDefault="00493773" w:rsidP="00493773">
            <w:pPr>
              <w:pStyle w:val="Tableheading"/>
              <w:jc w:val="center"/>
            </w:pPr>
            <w:r>
              <w:t>FREQUENCY</w:t>
            </w:r>
          </w:p>
        </w:tc>
      </w:tr>
      <w:tr w:rsidR="005B38C8" w:rsidRPr="005A754D" w14:paraId="0A57F0D0" w14:textId="77777777" w:rsidTr="00442939">
        <w:trPr>
          <w:trHeight w:val="283"/>
        </w:trPr>
        <w:tc>
          <w:tcPr>
            <w:tcW w:w="6912" w:type="dxa"/>
            <w:vAlign w:val="center"/>
          </w:tcPr>
          <w:p w14:paraId="63AA6B0D" w14:textId="77777777" w:rsidR="005B38C8" w:rsidRPr="00493773" w:rsidRDefault="005B38C8" w:rsidP="00493773">
            <w:pPr>
              <w:pStyle w:val="Tabletext"/>
              <w:spacing w:before="0" w:after="0"/>
              <w:rPr>
                <w:sz w:val="24"/>
              </w:rPr>
            </w:pPr>
            <w:r w:rsidRPr="00493773">
              <w:rPr>
                <w:sz w:val="24"/>
              </w:rPr>
              <w:t xml:space="preserve">Working at heights </w:t>
            </w:r>
          </w:p>
        </w:tc>
        <w:sdt>
          <w:sdtPr>
            <w:rPr>
              <w:sz w:val="24"/>
              <w:szCs w:val="24"/>
            </w:rPr>
            <w:id w:val="1640922922"/>
            <w:placeholder>
              <w:docPart w:val="CF141A3431BF4B8682319CA429B3C34A"/>
            </w:placeholder>
            <w:dropDownList>
              <w:listItem w:value="Choose an item."/>
              <w:listItem w:displayText="Never" w:value="Never"/>
              <w:listItem w:displayText="Occasionally" w:value="Occasionally"/>
              <w:listItem w:displayText="Frequently" w:value="Frequently"/>
            </w:dropDownList>
          </w:sdtPr>
          <w:sdtEndPr/>
          <w:sdtContent>
            <w:tc>
              <w:tcPr>
                <w:tcW w:w="2694" w:type="dxa"/>
                <w:vAlign w:val="center"/>
              </w:tcPr>
              <w:p w14:paraId="1BD9B741" w14:textId="0361EC45" w:rsidR="005B38C8" w:rsidRPr="00493773" w:rsidRDefault="00305A3C" w:rsidP="00493773">
                <w:pPr>
                  <w:pStyle w:val="Tabletext"/>
                  <w:spacing w:before="0" w:after="0"/>
                  <w:jc w:val="center"/>
                  <w:rPr>
                    <w:sz w:val="24"/>
                  </w:rPr>
                </w:pPr>
                <w:r>
                  <w:rPr>
                    <w:sz w:val="24"/>
                    <w:szCs w:val="24"/>
                  </w:rPr>
                  <w:t>Never</w:t>
                </w:r>
              </w:p>
            </w:tc>
          </w:sdtContent>
        </w:sdt>
      </w:tr>
      <w:tr w:rsidR="005B38C8" w:rsidRPr="005A754D" w14:paraId="35138CD3" w14:textId="77777777" w:rsidTr="00442939">
        <w:trPr>
          <w:trHeight w:val="283"/>
        </w:trPr>
        <w:tc>
          <w:tcPr>
            <w:tcW w:w="6912" w:type="dxa"/>
            <w:vAlign w:val="center"/>
          </w:tcPr>
          <w:p w14:paraId="6ABE17E1" w14:textId="77777777" w:rsidR="005B38C8" w:rsidRPr="00493773" w:rsidRDefault="005B38C8" w:rsidP="00493773">
            <w:pPr>
              <w:pStyle w:val="Tabletext"/>
              <w:spacing w:before="0" w:after="0"/>
              <w:rPr>
                <w:sz w:val="24"/>
              </w:rPr>
            </w:pPr>
            <w:r w:rsidRPr="00493773">
              <w:rPr>
                <w:sz w:val="24"/>
              </w:rPr>
              <w:t xml:space="preserve">Exposure to extreme temperatures </w:t>
            </w:r>
          </w:p>
        </w:tc>
        <w:sdt>
          <w:sdtPr>
            <w:rPr>
              <w:sz w:val="24"/>
              <w:szCs w:val="24"/>
            </w:rPr>
            <w:id w:val="1677610422"/>
            <w:placeholder>
              <w:docPart w:val="9C1AB6B62EA34C5597DBA72CE2194373"/>
            </w:placeholder>
            <w:dropDownList>
              <w:listItem w:value="Choose an item."/>
              <w:listItem w:displayText="Never" w:value="Never"/>
              <w:listItem w:displayText="Occasionally" w:value="Occasionally"/>
              <w:listItem w:displayText="Frequently" w:value="Frequently"/>
            </w:dropDownList>
          </w:sdtPr>
          <w:sdtEndPr/>
          <w:sdtContent>
            <w:tc>
              <w:tcPr>
                <w:tcW w:w="2694" w:type="dxa"/>
                <w:vAlign w:val="center"/>
              </w:tcPr>
              <w:p w14:paraId="19A6F50C" w14:textId="54EA0E38" w:rsidR="005B38C8" w:rsidRPr="00493773" w:rsidRDefault="00F14503" w:rsidP="00493773">
                <w:pPr>
                  <w:pStyle w:val="Tabletext"/>
                  <w:spacing w:before="0" w:after="0"/>
                  <w:jc w:val="center"/>
                  <w:rPr>
                    <w:sz w:val="24"/>
                  </w:rPr>
                </w:pPr>
                <w:r>
                  <w:rPr>
                    <w:sz w:val="24"/>
                    <w:szCs w:val="24"/>
                  </w:rPr>
                  <w:t>Never</w:t>
                </w:r>
              </w:p>
            </w:tc>
          </w:sdtContent>
        </w:sdt>
      </w:tr>
      <w:tr w:rsidR="005B38C8" w:rsidRPr="005A754D" w14:paraId="644A1038" w14:textId="77777777" w:rsidTr="00442939">
        <w:trPr>
          <w:trHeight w:val="283"/>
        </w:trPr>
        <w:tc>
          <w:tcPr>
            <w:tcW w:w="6912" w:type="dxa"/>
            <w:vAlign w:val="center"/>
          </w:tcPr>
          <w:p w14:paraId="4A0E4EB9" w14:textId="77777777" w:rsidR="005B38C8" w:rsidRPr="00493773" w:rsidRDefault="005B38C8" w:rsidP="00493773">
            <w:pPr>
              <w:pStyle w:val="Tabletext"/>
              <w:spacing w:before="0" w:after="0"/>
              <w:rPr>
                <w:sz w:val="24"/>
              </w:rPr>
            </w:pPr>
            <w:r w:rsidRPr="00493773">
              <w:rPr>
                <w:sz w:val="24"/>
              </w:rPr>
              <w:t>Operation of heavy machinery e.g. forklift</w:t>
            </w:r>
          </w:p>
        </w:tc>
        <w:tc>
          <w:tcPr>
            <w:tcW w:w="2694" w:type="dxa"/>
            <w:vAlign w:val="center"/>
          </w:tcPr>
          <w:p w14:paraId="21EEE168" w14:textId="15A03284" w:rsidR="005B38C8" w:rsidRPr="00493773" w:rsidRDefault="0043506B" w:rsidP="000049C7">
            <w:pPr>
              <w:pStyle w:val="Tabletext"/>
              <w:spacing w:before="0" w:after="0"/>
              <w:jc w:val="center"/>
              <w:rPr>
                <w:sz w:val="24"/>
              </w:rPr>
            </w:pPr>
            <w:sdt>
              <w:sdtPr>
                <w:rPr>
                  <w:sz w:val="24"/>
                  <w:szCs w:val="24"/>
                </w:rPr>
                <w:id w:val="97758137"/>
                <w:placeholder>
                  <w:docPart w:val="13C87765BE83423E92B1FFAD5C7D1845"/>
                </w:placeholder>
                <w:dropDownList>
                  <w:listItem w:value="Choose an item."/>
                  <w:listItem w:displayText="Never" w:value="Never"/>
                  <w:listItem w:displayText="Occasionally" w:value="Occasionally"/>
                  <w:listItem w:displayText="Frequently" w:value="Frequently"/>
                </w:dropDownList>
              </w:sdtPr>
              <w:sdtEndPr/>
              <w:sdtContent>
                <w:r w:rsidR="0016060C">
                  <w:rPr>
                    <w:sz w:val="24"/>
                    <w:szCs w:val="24"/>
                  </w:rPr>
                  <w:t>Never</w:t>
                </w:r>
              </w:sdtContent>
            </w:sdt>
            <w:r w:rsidR="000049C7">
              <w:rPr>
                <w:sz w:val="24"/>
                <w:szCs w:val="24"/>
              </w:rPr>
              <w:t xml:space="preserve"> </w:t>
            </w:r>
          </w:p>
        </w:tc>
      </w:tr>
      <w:tr w:rsidR="005B38C8" w:rsidRPr="005A754D" w14:paraId="178E95DC" w14:textId="77777777" w:rsidTr="00442939">
        <w:trPr>
          <w:trHeight w:val="283"/>
        </w:trPr>
        <w:tc>
          <w:tcPr>
            <w:tcW w:w="6912" w:type="dxa"/>
            <w:vAlign w:val="center"/>
          </w:tcPr>
          <w:p w14:paraId="085D3274" w14:textId="77777777" w:rsidR="005B38C8" w:rsidRPr="00493773" w:rsidRDefault="005B38C8" w:rsidP="00493773">
            <w:pPr>
              <w:pStyle w:val="Tabletext"/>
              <w:spacing w:before="0" w:after="0"/>
              <w:rPr>
                <w:sz w:val="24"/>
              </w:rPr>
            </w:pPr>
            <w:r w:rsidRPr="00493773">
              <w:rPr>
                <w:sz w:val="24"/>
              </w:rPr>
              <w:t>Confined spaces</w:t>
            </w:r>
          </w:p>
        </w:tc>
        <w:sdt>
          <w:sdtPr>
            <w:rPr>
              <w:sz w:val="24"/>
              <w:szCs w:val="24"/>
            </w:rPr>
            <w:id w:val="-1996870511"/>
            <w:placeholder>
              <w:docPart w:val="17154604C0D54EC0BD2EDC5F33B8EAD7"/>
            </w:placeholder>
            <w:dropDownList>
              <w:listItem w:value="Choose an item."/>
              <w:listItem w:displayText="Never" w:value="Never"/>
              <w:listItem w:displayText="Occasionally" w:value="Occasionally"/>
              <w:listItem w:displayText="Frequently" w:value="Frequently"/>
            </w:dropDownList>
          </w:sdtPr>
          <w:sdtEndPr/>
          <w:sdtContent>
            <w:tc>
              <w:tcPr>
                <w:tcW w:w="2694" w:type="dxa"/>
                <w:vAlign w:val="center"/>
              </w:tcPr>
              <w:p w14:paraId="7A653426" w14:textId="56A67594" w:rsidR="005B38C8" w:rsidRPr="00493773" w:rsidRDefault="0016060C" w:rsidP="00493773">
                <w:pPr>
                  <w:pStyle w:val="Tabletext"/>
                  <w:spacing w:before="0" w:after="0"/>
                  <w:jc w:val="center"/>
                  <w:rPr>
                    <w:sz w:val="24"/>
                  </w:rPr>
                </w:pPr>
                <w:r>
                  <w:rPr>
                    <w:sz w:val="24"/>
                    <w:szCs w:val="24"/>
                  </w:rPr>
                  <w:t>Never</w:t>
                </w:r>
              </w:p>
            </w:tc>
          </w:sdtContent>
        </w:sdt>
      </w:tr>
      <w:tr w:rsidR="005B38C8" w:rsidRPr="005A754D" w14:paraId="547B8320" w14:textId="77777777" w:rsidTr="00442939">
        <w:trPr>
          <w:trHeight w:val="283"/>
        </w:trPr>
        <w:tc>
          <w:tcPr>
            <w:tcW w:w="6912" w:type="dxa"/>
            <w:vAlign w:val="center"/>
          </w:tcPr>
          <w:p w14:paraId="5417DCBB" w14:textId="77777777" w:rsidR="005B38C8" w:rsidRPr="00493773" w:rsidRDefault="005B38C8" w:rsidP="00493773">
            <w:pPr>
              <w:pStyle w:val="Tabletext"/>
              <w:spacing w:before="0" w:after="0"/>
              <w:rPr>
                <w:sz w:val="24"/>
              </w:rPr>
            </w:pPr>
            <w:r w:rsidRPr="00493773">
              <w:rPr>
                <w:sz w:val="24"/>
              </w:rPr>
              <w:t>Excessive noise</w:t>
            </w:r>
          </w:p>
        </w:tc>
        <w:sdt>
          <w:sdtPr>
            <w:rPr>
              <w:sz w:val="24"/>
              <w:szCs w:val="24"/>
            </w:rPr>
            <w:id w:val="-787511567"/>
            <w:placeholder>
              <w:docPart w:val="0D171E42DA34409D970FB865BCB36906"/>
            </w:placeholder>
            <w:dropDownList>
              <w:listItem w:value="Choose an item."/>
              <w:listItem w:displayText="Never" w:value="Never"/>
              <w:listItem w:displayText="Occasionally" w:value="Occasionally"/>
              <w:listItem w:displayText="Frequently" w:value="Frequently"/>
            </w:dropDownList>
          </w:sdtPr>
          <w:sdtEndPr/>
          <w:sdtContent>
            <w:tc>
              <w:tcPr>
                <w:tcW w:w="2694" w:type="dxa"/>
                <w:vAlign w:val="center"/>
              </w:tcPr>
              <w:p w14:paraId="327BDA89" w14:textId="64AC54F1" w:rsidR="005B38C8" w:rsidRPr="00493773" w:rsidRDefault="0016060C" w:rsidP="00493773">
                <w:pPr>
                  <w:pStyle w:val="Tabletext"/>
                  <w:spacing w:before="0" w:after="0"/>
                  <w:jc w:val="center"/>
                  <w:rPr>
                    <w:sz w:val="24"/>
                  </w:rPr>
                </w:pPr>
                <w:r>
                  <w:rPr>
                    <w:sz w:val="24"/>
                    <w:szCs w:val="24"/>
                  </w:rPr>
                  <w:t>Never</w:t>
                </w:r>
              </w:p>
            </w:tc>
          </w:sdtContent>
        </w:sdt>
      </w:tr>
      <w:tr w:rsidR="005B38C8" w:rsidRPr="005A754D" w14:paraId="2BE8110A" w14:textId="77777777" w:rsidTr="00442939">
        <w:trPr>
          <w:trHeight w:val="283"/>
        </w:trPr>
        <w:tc>
          <w:tcPr>
            <w:tcW w:w="6912" w:type="dxa"/>
            <w:vAlign w:val="center"/>
          </w:tcPr>
          <w:p w14:paraId="216235CC" w14:textId="77777777" w:rsidR="005B38C8" w:rsidRPr="00493773" w:rsidRDefault="005B38C8" w:rsidP="00493773">
            <w:pPr>
              <w:pStyle w:val="Tabletext"/>
              <w:spacing w:before="0" w:after="0"/>
              <w:rPr>
                <w:sz w:val="24"/>
              </w:rPr>
            </w:pPr>
            <w:r w:rsidRPr="00493773">
              <w:rPr>
                <w:sz w:val="24"/>
              </w:rPr>
              <w:t>Low lighting</w:t>
            </w:r>
          </w:p>
        </w:tc>
        <w:sdt>
          <w:sdtPr>
            <w:rPr>
              <w:sz w:val="24"/>
              <w:szCs w:val="24"/>
            </w:rPr>
            <w:id w:val="-399835576"/>
            <w:placeholder>
              <w:docPart w:val="70997CE866624B83A6689C6AB0CEE6A9"/>
            </w:placeholder>
            <w:dropDownList>
              <w:listItem w:value="Choose an item."/>
              <w:listItem w:displayText="Never" w:value="Never"/>
              <w:listItem w:displayText="Occasionally" w:value="Occasionally"/>
              <w:listItem w:displayText="Frequently" w:value="Frequently"/>
            </w:dropDownList>
          </w:sdtPr>
          <w:sdtEndPr/>
          <w:sdtContent>
            <w:tc>
              <w:tcPr>
                <w:tcW w:w="2694" w:type="dxa"/>
                <w:vAlign w:val="center"/>
              </w:tcPr>
              <w:p w14:paraId="4FB69E69" w14:textId="33122F4B" w:rsidR="005B38C8" w:rsidRPr="00493773" w:rsidRDefault="0016060C" w:rsidP="00493773">
                <w:pPr>
                  <w:pStyle w:val="Tabletext"/>
                  <w:spacing w:before="0" w:after="0"/>
                  <w:jc w:val="center"/>
                  <w:rPr>
                    <w:sz w:val="24"/>
                  </w:rPr>
                </w:pPr>
                <w:r>
                  <w:rPr>
                    <w:sz w:val="24"/>
                    <w:szCs w:val="24"/>
                  </w:rPr>
                  <w:t>Never</w:t>
                </w:r>
              </w:p>
            </w:tc>
          </w:sdtContent>
        </w:sdt>
      </w:tr>
      <w:tr w:rsidR="005B38C8" w:rsidRPr="005A754D" w14:paraId="0E0A1081" w14:textId="77777777" w:rsidTr="00442939">
        <w:trPr>
          <w:trHeight w:val="283"/>
        </w:trPr>
        <w:tc>
          <w:tcPr>
            <w:tcW w:w="6912" w:type="dxa"/>
            <w:vAlign w:val="center"/>
          </w:tcPr>
          <w:p w14:paraId="00E27FE2" w14:textId="77777777" w:rsidR="005B38C8" w:rsidRPr="00493773" w:rsidRDefault="005B38C8" w:rsidP="00493773">
            <w:pPr>
              <w:pStyle w:val="Tabletext"/>
              <w:spacing w:before="0" w:after="0"/>
              <w:rPr>
                <w:sz w:val="24"/>
              </w:rPr>
            </w:pPr>
            <w:r w:rsidRPr="00493773">
              <w:rPr>
                <w:sz w:val="24"/>
              </w:rPr>
              <w:t>Handling of dangerous goods/equipment</w:t>
            </w:r>
          </w:p>
        </w:tc>
        <w:sdt>
          <w:sdtPr>
            <w:rPr>
              <w:sz w:val="24"/>
              <w:szCs w:val="24"/>
            </w:rPr>
            <w:id w:val="1779673097"/>
            <w:placeholder>
              <w:docPart w:val="592C08FF3DE341F691CF3204CE675844"/>
            </w:placeholder>
            <w:dropDownList>
              <w:listItem w:value="Choose an item."/>
              <w:listItem w:displayText="Never" w:value="Never"/>
              <w:listItem w:displayText="Occasionally" w:value="Occasionally"/>
              <w:listItem w:displayText="Frequently" w:value="Frequently"/>
            </w:dropDownList>
          </w:sdtPr>
          <w:sdtEndPr/>
          <w:sdtContent>
            <w:tc>
              <w:tcPr>
                <w:tcW w:w="2694" w:type="dxa"/>
                <w:vAlign w:val="center"/>
              </w:tcPr>
              <w:p w14:paraId="0C50AD03" w14:textId="1AE9FA0D" w:rsidR="005B38C8" w:rsidRPr="00493773" w:rsidRDefault="0016060C" w:rsidP="00493773">
                <w:pPr>
                  <w:pStyle w:val="Tabletext"/>
                  <w:spacing w:before="0" w:after="0"/>
                  <w:jc w:val="center"/>
                  <w:rPr>
                    <w:sz w:val="24"/>
                  </w:rPr>
                </w:pPr>
                <w:r>
                  <w:rPr>
                    <w:sz w:val="24"/>
                    <w:szCs w:val="24"/>
                  </w:rPr>
                  <w:t>Never</w:t>
                </w:r>
              </w:p>
            </w:tc>
          </w:sdtContent>
        </w:sdt>
      </w:tr>
      <w:tr w:rsidR="005B38C8" w:rsidRPr="005A754D" w14:paraId="6522CD79" w14:textId="77777777" w:rsidTr="00442939">
        <w:trPr>
          <w:trHeight w:val="283"/>
        </w:trPr>
        <w:tc>
          <w:tcPr>
            <w:tcW w:w="6912" w:type="dxa"/>
            <w:vAlign w:val="center"/>
          </w:tcPr>
          <w:p w14:paraId="3327DD9F" w14:textId="77777777" w:rsidR="005B38C8" w:rsidRPr="00493773" w:rsidRDefault="005B38C8" w:rsidP="00493773">
            <w:pPr>
              <w:pStyle w:val="Tabletext"/>
              <w:spacing w:before="0" w:after="0"/>
              <w:rPr>
                <w:sz w:val="24"/>
              </w:rPr>
            </w:pPr>
            <w:r w:rsidRPr="00493773">
              <w:rPr>
                <w:sz w:val="24"/>
              </w:rPr>
              <w:t xml:space="preserve">Working with asbestos </w:t>
            </w:r>
          </w:p>
        </w:tc>
        <w:sdt>
          <w:sdtPr>
            <w:rPr>
              <w:sz w:val="24"/>
              <w:szCs w:val="24"/>
            </w:rPr>
            <w:id w:val="1671133611"/>
            <w:placeholder>
              <w:docPart w:val="ABE3E01384034026A74B408977C28BDD"/>
            </w:placeholder>
            <w:dropDownList>
              <w:listItem w:value="Choose an item."/>
              <w:listItem w:displayText="Never" w:value="Never"/>
              <w:listItem w:displayText="Occasionally" w:value="Occasionally"/>
              <w:listItem w:displayText="Frequently" w:value="Frequently"/>
            </w:dropDownList>
          </w:sdtPr>
          <w:sdtEndPr/>
          <w:sdtContent>
            <w:tc>
              <w:tcPr>
                <w:tcW w:w="2694" w:type="dxa"/>
                <w:vAlign w:val="center"/>
              </w:tcPr>
              <w:p w14:paraId="1B6DFA2A" w14:textId="00C254AB" w:rsidR="005B38C8" w:rsidRPr="00493773" w:rsidRDefault="0016060C" w:rsidP="00493773">
                <w:pPr>
                  <w:pStyle w:val="Tabletext"/>
                  <w:spacing w:before="0" w:after="0"/>
                  <w:jc w:val="center"/>
                  <w:rPr>
                    <w:sz w:val="24"/>
                  </w:rPr>
                </w:pPr>
                <w:r>
                  <w:rPr>
                    <w:sz w:val="24"/>
                    <w:szCs w:val="24"/>
                  </w:rPr>
                  <w:t>Never</w:t>
                </w:r>
              </w:p>
            </w:tc>
          </w:sdtContent>
        </w:sdt>
      </w:tr>
      <w:tr w:rsidR="005B38C8" w:rsidRPr="00311AE8" w14:paraId="0E6BFE65" w14:textId="77777777" w:rsidTr="00442939">
        <w:trPr>
          <w:trHeight w:val="283"/>
        </w:trPr>
        <w:tc>
          <w:tcPr>
            <w:tcW w:w="6912" w:type="dxa"/>
            <w:vAlign w:val="center"/>
          </w:tcPr>
          <w:p w14:paraId="03318399" w14:textId="77777777" w:rsidR="005B38C8" w:rsidRPr="00493773" w:rsidRDefault="005B38C8" w:rsidP="00493773">
            <w:pPr>
              <w:pStyle w:val="Tabletext"/>
              <w:spacing w:before="0" w:after="0"/>
              <w:rPr>
                <w:sz w:val="24"/>
              </w:rPr>
            </w:pPr>
            <w:r w:rsidRPr="00493773">
              <w:rPr>
                <w:sz w:val="24"/>
              </w:rPr>
              <w:t>Potential to encounter agitated customers</w:t>
            </w:r>
          </w:p>
        </w:tc>
        <w:sdt>
          <w:sdtPr>
            <w:rPr>
              <w:sz w:val="24"/>
              <w:szCs w:val="24"/>
            </w:rPr>
            <w:id w:val="34940006"/>
            <w:placeholder>
              <w:docPart w:val="2D845BDAEF524AD997316B6326E5546B"/>
            </w:placeholder>
            <w:dropDownList>
              <w:listItem w:value="Choose an item."/>
              <w:listItem w:displayText="Never" w:value="Never"/>
              <w:listItem w:displayText="Occasionally" w:value="Occasionally"/>
              <w:listItem w:displayText="Frequently" w:value="Frequently"/>
            </w:dropDownList>
          </w:sdtPr>
          <w:sdtEndPr/>
          <w:sdtContent>
            <w:tc>
              <w:tcPr>
                <w:tcW w:w="2694" w:type="dxa"/>
                <w:vAlign w:val="center"/>
              </w:tcPr>
              <w:p w14:paraId="1D923E47" w14:textId="670AC275" w:rsidR="005B38C8" w:rsidRPr="00493773" w:rsidRDefault="0016060C" w:rsidP="00493773">
                <w:pPr>
                  <w:pStyle w:val="Tabletext"/>
                  <w:spacing w:before="0" w:after="0"/>
                  <w:jc w:val="center"/>
                  <w:rPr>
                    <w:sz w:val="24"/>
                  </w:rPr>
                </w:pPr>
                <w:r>
                  <w:rPr>
                    <w:sz w:val="24"/>
                    <w:szCs w:val="24"/>
                  </w:rPr>
                  <w:t>Occasionally</w:t>
                </w:r>
              </w:p>
            </w:tc>
          </w:sdtContent>
        </w:sdt>
      </w:tr>
      <w:tr w:rsidR="008A1B61" w:rsidRPr="00311AE8" w14:paraId="6F38EC00" w14:textId="77777777" w:rsidTr="00442939">
        <w:trPr>
          <w:trHeight w:val="283"/>
        </w:trPr>
        <w:tc>
          <w:tcPr>
            <w:tcW w:w="6912" w:type="dxa"/>
            <w:vAlign w:val="center"/>
          </w:tcPr>
          <w:p w14:paraId="600B0F94" w14:textId="77777777" w:rsidR="008A1B61" w:rsidRPr="005F1B26" w:rsidRDefault="008A1B61" w:rsidP="00E30DA4">
            <w:pPr>
              <w:pStyle w:val="Tabletext"/>
              <w:spacing w:before="0" w:after="0"/>
              <w:rPr>
                <w:sz w:val="24"/>
              </w:rPr>
            </w:pPr>
            <w:r w:rsidRPr="005F1B26">
              <w:rPr>
                <w:sz w:val="24"/>
              </w:rPr>
              <w:t>Exposure to potentially distressing case material</w:t>
            </w:r>
          </w:p>
        </w:tc>
        <w:sdt>
          <w:sdtPr>
            <w:rPr>
              <w:sz w:val="24"/>
              <w:szCs w:val="24"/>
            </w:rPr>
            <w:id w:val="1342667259"/>
            <w:placeholder>
              <w:docPart w:val="F9D53F5A297C4930BA593E8FD750574F"/>
            </w:placeholder>
            <w:dropDownList>
              <w:listItem w:value="Choose an item."/>
              <w:listItem w:displayText="Never" w:value="Never"/>
              <w:listItem w:displayText="Occasionally" w:value="Occasionally"/>
              <w:listItem w:displayText="Frequently" w:value="Frequently"/>
            </w:dropDownList>
          </w:sdtPr>
          <w:sdtEndPr/>
          <w:sdtContent>
            <w:tc>
              <w:tcPr>
                <w:tcW w:w="2694" w:type="dxa"/>
                <w:vAlign w:val="center"/>
              </w:tcPr>
              <w:p w14:paraId="23618506" w14:textId="115B6B1D" w:rsidR="008A1B61" w:rsidRPr="005F1B26" w:rsidRDefault="0016060C" w:rsidP="00E30DA4">
                <w:pPr>
                  <w:pStyle w:val="Tabletext"/>
                  <w:spacing w:before="0" w:after="0"/>
                  <w:jc w:val="center"/>
                  <w:rPr>
                    <w:sz w:val="24"/>
                    <w:szCs w:val="24"/>
                  </w:rPr>
                </w:pPr>
                <w:r>
                  <w:rPr>
                    <w:sz w:val="24"/>
                    <w:szCs w:val="24"/>
                  </w:rPr>
                  <w:t>Never</w:t>
                </w:r>
              </w:p>
            </w:tc>
          </w:sdtContent>
        </w:sdt>
      </w:tr>
    </w:tbl>
    <w:p w14:paraId="75C2BE5F" w14:textId="77777777" w:rsidR="002A43D2" w:rsidRDefault="002A43D2" w:rsidP="00493773">
      <w:pPr>
        <w:spacing w:after="0"/>
        <w:rPr>
          <w:sz w:val="4"/>
        </w:rPr>
      </w:pPr>
    </w:p>
    <w:p w14:paraId="4B0E44D0" w14:textId="77777777" w:rsidR="002A43D2" w:rsidRPr="00DA4EF8" w:rsidRDefault="002A43D2" w:rsidP="002A43D2">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2"/>
        <w:gridCol w:w="2694"/>
      </w:tblGrid>
      <w:tr w:rsidR="005B38C8" w:rsidRPr="00985DC5" w14:paraId="4D07B0E4" w14:textId="77777777" w:rsidTr="00493773">
        <w:trPr>
          <w:trHeight w:val="454"/>
        </w:trPr>
        <w:tc>
          <w:tcPr>
            <w:tcW w:w="6912" w:type="dxa"/>
            <w:shd w:val="clear" w:color="auto" w:fill="DEEAF6"/>
            <w:vAlign w:val="center"/>
          </w:tcPr>
          <w:p w14:paraId="7D72B49A" w14:textId="77777777" w:rsidR="005B38C8" w:rsidRPr="00985DC5" w:rsidRDefault="00493773" w:rsidP="00493773">
            <w:pPr>
              <w:pStyle w:val="Tableheading"/>
              <w:rPr>
                <w:rFonts w:ascii="Calibri Light" w:hAnsi="Calibri Light"/>
                <w:szCs w:val="24"/>
              </w:rPr>
            </w:pPr>
            <w:r w:rsidRPr="00DA4EF8">
              <w:t>OTHER</w:t>
            </w:r>
          </w:p>
        </w:tc>
        <w:tc>
          <w:tcPr>
            <w:tcW w:w="2694" w:type="dxa"/>
            <w:shd w:val="clear" w:color="auto" w:fill="DEEAF6"/>
            <w:vAlign w:val="center"/>
          </w:tcPr>
          <w:p w14:paraId="34877E5E" w14:textId="77777777" w:rsidR="005B38C8" w:rsidRPr="00DA4EF8" w:rsidRDefault="00493773" w:rsidP="00493773">
            <w:pPr>
              <w:pStyle w:val="Tableheading"/>
              <w:jc w:val="center"/>
            </w:pPr>
            <w:r>
              <w:t>FREQUENCY</w:t>
            </w:r>
          </w:p>
        </w:tc>
      </w:tr>
      <w:tr w:rsidR="005B38C8" w:rsidRPr="005A754D" w14:paraId="58C323C1" w14:textId="77777777" w:rsidTr="00442939">
        <w:trPr>
          <w:trHeight w:val="283"/>
        </w:trPr>
        <w:tc>
          <w:tcPr>
            <w:tcW w:w="6912" w:type="dxa"/>
            <w:vAlign w:val="center"/>
          </w:tcPr>
          <w:p w14:paraId="3B1A0560" w14:textId="77777777" w:rsidR="005B38C8" w:rsidRPr="00493773" w:rsidRDefault="005B38C8" w:rsidP="00493773">
            <w:pPr>
              <w:pStyle w:val="Tabletext"/>
              <w:spacing w:before="0" w:after="0"/>
              <w:rPr>
                <w:sz w:val="24"/>
              </w:rPr>
            </w:pPr>
            <w:r w:rsidRPr="00493773">
              <w:rPr>
                <w:sz w:val="24"/>
              </w:rPr>
              <w:t xml:space="preserve">Uniform required </w:t>
            </w:r>
          </w:p>
        </w:tc>
        <w:sdt>
          <w:sdtPr>
            <w:rPr>
              <w:sz w:val="24"/>
              <w:szCs w:val="24"/>
            </w:rPr>
            <w:id w:val="1345441205"/>
            <w:placeholder>
              <w:docPart w:val="A2D6826D2C464A0D961BE97D992E8D9A"/>
            </w:placeholder>
            <w:dropDownList>
              <w:listItem w:value="Choose an item."/>
              <w:listItem w:displayText="Never" w:value="Never"/>
              <w:listItem w:displayText="Occasionally" w:value="Occasionally"/>
              <w:listItem w:displayText="Frequently" w:value="Frequently"/>
            </w:dropDownList>
          </w:sdtPr>
          <w:sdtEndPr/>
          <w:sdtContent>
            <w:tc>
              <w:tcPr>
                <w:tcW w:w="2694" w:type="dxa"/>
                <w:vAlign w:val="center"/>
              </w:tcPr>
              <w:p w14:paraId="704D18F3" w14:textId="6D8FEF74" w:rsidR="005B38C8" w:rsidRPr="00493773" w:rsidRDefault="0016060C" w:rsidP="00715C75">
                <w:pPr>
                  <w:pStyle w:val="Tabletext"/>
                  <w:spacing w:before="0" w:after="0"/>
                  <w:jc w:val="center"/>
                  <w:rPr>
                    <w:sz w:val="24"/>
                  </w:rPr>
                </w:pPr>
                <w:r>
                  <w:rPr>
                    <w:sz w:val="24"/>
                    <w:szCs w:val="24"/>
                  </w:rPr>
                  <w:t>Never</w:t>
                </w:r>
              </w:p>
            </w:tc>
          </w:sdtContent>
        </w:sdt>
      </w:tr>
      <w:tr w:rsidR="005B38C8" w:rsidRPr="005A754D" w14:paraId="6C5F5372" w14:textId="77777777" w:rsidTr="00442939">
        <w:trPr>
          <w:trHeight w:val="283"/>
        </w:trPr>
        <w:tc>
          <w:tcPr>
            <w:tcW w:w="6912" w:type="dxa"/>
            <w:vAlign w:val="center"/>
          </w:tcPr>
          <w:p w14:paraId="513F7828" w14:textId="77777777" w:rsidR="005B38C8" w:rsidRPr="00493773" w:rsidRDefault="005B38C8" w:rsidP="000049C7">
            <w:pPr>
              <w:pStyle w:val="Tabletext"/>
              <w:spacing w:before="0" w:after="0"/>
              <w:rPr>
                <w:sz w:val="24"/>
              </w:rPr>
            </w:pPr>
            <w:r w:rsidRPr="00493773">
              <w:rPr>
                <w:sz w:val="24"/>
              </w:rPr>
              <w:t>P</w:t>
            </w:r>
            <w:r w:rsidR="00B20D4F">
              <w:rPr>
                <w:sz w:val="24"/>
              </w:rPr>
              <w:t xml:space="preserve">ersonal </w:t>
            </w:r>
            <w:r w:rsidRPr="00493773">
              <w:rPr>
                <w:sz w:val="24"/>
              </w:rPr>
              <w:t>P</w:t>
            </w:r>
            <w:r w:rsidR="00B20D4F">
              <w:rPr>
                <w:sz w:val="24"/>
              </w:rPr>
              <w:t>rotective Equipment (PPE)</w:t>
            </w:r>
            <w:r w:rsidRPr="00493773">
              <w:rPr>
                <w:sz w:val="24"/>
              </w:rPr>
              <w:t xml:space="preserve"> required </w:t>
            </w:r>
          </w:p>
        </w:tc>
        <w:sdt>
          <w:sdtPr>
            <w:rPr>
              <w:sz w:val="24"/>
              <w:szCs w:val="24"/>
            </w:rPr>
            <w:id w:val="-2016527366"/>
            <w:placeholder>
              <w:docPart w:val="DEE1AC5CE2F147E0B860274081F6FD14"/>
            </w:placeholder>
            <w:dropDownList>
              <w:listItem w:value="Choose an item."/>
              <w:listItem w:displayText="Never" w:value="Never"/>
              <w:listItem w:displayText="Occasionally" w:value="Occasionally"/>
              <w:listItem w:displayText="Frequently" w:value="Frequently"/>
            </w:dropDownList>
          </w:sdtPr>
          <w:sdtEndPr/>
          <w:sdtContent>
            <w:tc>
              <w:tcPr>
                <w:tcW w:w="2694" w:type="dxa"/>
                <w:vAlign w:val="center"/>
              </w:tcPr>
              <w:p w14:paraId="0AF17698" w14:textId="46277D30" w:rsidR="005B38C8" w:rsidRPr="00493773" w:rsidRDefault="0016060C" w:rsidP="00715C75">
                <w:pPr>
                  <w:pStyle w:val="Tabletext"/>
                  <w:spacing w:before="0" w:after="0"/>
                  <w:jc w:val="center"/>
                  <w:rPr>
                    <w:sz w:val="24"/>
                  </w:rPr>
                </w:pPr>
                <w:r>
                  <w:rPr>
                    <w:sz w:val="24"/>
                    <w:szCs w:val="24"/>
                  </w:rPr>
                  <w:t>Occasionally</w:t>
                </w:r>
              </w:p>
            </w:tc>
          </w:sdtContent>
        </w:sdt>
      </w:tr>
    </w:tbl>
    <w:p w14:paraId="20113F64" w14:textId="77777777" w:rsidR="00015483" w:rsidRPr="002A43D2" w:rsidRDefault="00015483" w:rsidP="00493773">
      <w:pPr>
        <w:spacing w:after="0"/>
      </w:pPr>
    </w:p>
    <w:sectPr w:rsidR="00015483" w:rsidRPr="002A43D2" w:rsidSect="00E654C8">
      <w:type w:val="continuous"/>
      <w:pgSz w:w="11906" w:h="16838" w:code="9"/>
      <w:pgMar w:top="851" w:right="1134" w:bottom="1134" w:left="1134" w:header="680" w:footer="6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37F45" w14:textId="77777777" w:rsidR="00E654C8" w:rsidRDefault="00E654C8" w:rsidP="00456927">
      <w:pPr>
        <w:spacing w:after="0"/>
      </w:pPr>
      <w:r>
        <w:separator/>
      </w:r>
    </w:p>
  </w:endnote>
  <w:endnote w:type="continuationSeparator" w:id="0">
    <w:p w14:paraId="1CC9EAC7" w14:textId="77777777" w:rsidR="00E654C8" w:rsidRDefault="00E654C8" w:rsidP="0045692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2B65E" w14:textId="77777777" w:rsidR="00D541C2" w:rsidRPr="00D541C2" w:rsidRDefault="00D541C2" w:rsidP="00D541C2">
    <w:pPr>
      <w:pStyle w:val="Footer"/>
      <w:jc w:val="center"/>
      <w:rPr>
        <w:rFonts w:ascii="Calibri" w:hAnsi="Calibri"/>
        <w:b/>
        <w:color w:val="F00000"/>
        <w:sz w:val="24"/>
      </w:rPr>
    </w:pPr>
    <w:r>
      <w:fldChar w:fldCharType="begin" w:fldLock="1"/>
    </w:r>
    <w:r>
      <w:instrText xml:space="preserve"> DOCPROPERTY bjFooterEvenPageDocProperty \* MERGEFORMAT </w:instrText>
    </w:r>
    <w:r>
      <w:fldChar w:fldCharType="separate"/>
    </w:r>
  </w:p>
  <w:p w14:paraId="59FADE8E" w14:textId="77777777" w:rsidR="00BD0795" w:rsidRPr="00D541C2" w:rsidRDefault="00D541C2" w:rsidP="00D541C2">
    <w:pPr>
      <w:pStyle w:val="Footer"/>
      <w:jc w:val="center"/>
    </w:pPr>
    <w:r w:rsidRPr="00D541C2">
      <w:rPr>
        <w:rFonts w:ascii="Calibri" w:hAnsi="Calibri"/>
        <w:b/>
        <w:color w:val="F00000"/>
        <w:sz w:val="24"/>
      </w:rPr>
      <w:t>UNCLASSIFIED</w:t>
    </w:r>
    <w:r>
      <w:t xml:space="preserve"> </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D7CBB" w14:textId="77777777" w:rsidR="00D541C2" w:rsidRPr="00D541C2" w:rsidRDefault="00D541C2" w:rsidP="00D541C2">
    <w:pPr>
      <w:pStyle w:val="Footer"/>
      <w:jc w:val="center"/>
      <w:rPr>
        <w:rFonts w:ascii="Calibri" w:hAnsi="Calibri"/>
        <w:b/>
        <w:color w:val="F00000"/>
        <w:sz w:val="24"/>
      </w:rPr>
    </w:pPr>
    <w:r>
      <w:fldChar w:fldCharType="begin" w:fldLock="1"/>
    </w:r>
    <w:r>
      <w:instrText xml:space="preserve"> DOCPROPERTY bjFooterBothDocProperty \* MERGEFORMAT </w:instrText>
    </w:r>
    <w:r>
      <w:fldChar w:fldCharType="separate"/>
    </w:r>
  </w:p>
  <w:p w14:paraId="76D6D930" w14:textId="77777777" w:rsidR="00FC1DE9" w:rsidRPr="00D541C2" w:rsidRDefault="00D541C2" w:rsidP="00D541C2">
    <w:pPr>
      <w:pStyle w:val="Footer"/>
      <w:jc w:val="center"/>
    </w:pPr>
    <w:r w:rsidRPr="00D541C2">
      <w:rPr>
        <w:rFonts w:ascii="Calibri" w:hAnsi="Calibri"/>
        <w:b/>
        <w:color w:val="F00000"/>
        <w:sz w:val="24"/>
      </w:rPr>
      <w:t>UNCLASSIFIED</w:t>
    </w:r>
    <w:r>
      <w:t xml:space="preserve"> </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572FF" w14:textId="77777777" w:rsidR="00D541C2" w:rsidRPr="00D541C2" w:rsidRDefault="00D541C2" w:rsidP="00D541C2">
    <w:pPr>
      <w:pStyle w:val="Footer"/>
      <w:jc w:val="center"/>
      <w:rPr>
        <w:rFonts w:ascii="Calibri" w:hAnsi="Calibri"/>
        <w:b/>
        <w:color w:val="F00000"/>
        <w:sz w:val="24"/>
      </w:rPr>
    </w:pPr>
    <w:r>
      <w:fldChar w:fldCharType="begin" w:fldLock="1"/>
    </w:r>
    <w:r>
      <w:instrText xml:space="preserve"> DOCPROPERTY bjFooterFirstPageDocProperty \* MERGEFORMAT </w:instrText>
    </w:r>
    <w:r>
      <w:fldChar w:fldCharType="separate"/>
    </w:r>
  </w:p>
  <w:p w14:paraId="7D6956F5" w14:textId="77777777" w:rsidR="00BD0795" w:rsidRPr="00D541C2" w:rsidRDefault="00D541C2" w:rsidP="00D541C2">
    <w:pPr>
      <w:pStyle w:val="Footer"/>
      <w:jc w:val="center"/>
    </w:pPr>
    <w:r w:rsidRPr="00D541C2">
      <w:rPr>
        <w:rFonts w:ascii="Calibri" w:hAnsi="Calibri"/>
        <w:b/>
        <w:color w:val="F00000"/>
        <w:sz w:val="24"/>
      </w:rPr>
      <w:t>UNCLASSIFIED</w:t>
    </w:r>
    <w:r>
      <w:t xml:space="preserve">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E268A" w14:textId="77777777" w:rsidR="00E654C8" w:rsidRDefault="00E654C8" w:rsidP="00456927">
      <w:pPr>
        <w:spacing w:after="0"/>
      </w:pPr>
      <w:r>
        <w:separator/>
      </w:r>
    </w:p>
  </w:footnote>
  <w:footnote w:type="continuationSeparator" w:id="0">
    <w:p w14:paraId="748A901D" w14:textId="77777777" w:rsidR="00E654C8" w:rsidRDefault="00E654C8" w:rsidP="0045692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2791D" w14:textId="77777777" w:rsidR="00D541C2" w:rsidRPr="00D541C2" w:rsidRDefault="00D541C2" w:rsidP="00D541C2">
    <w:pPr>
      <w:pStyle w:val="Header"/>
      <w:jc w:val="center"/>
      <w:rPr>
        <w:rFonts w:ascii="Calibri" w:hAnsi="Calibri"/>
        <w:color w:val="000000"/>
        <w:sz w:val="22"/>
      </w:rPr>
    </w:pPr>
    <w:r>
      <w:fldChar w:fldCharType="begin" w:fldLock="1"/>
    </w:r>
    <w:r>
      <w:instrText xml:space="preserve"> DOCPROPERTY bjHeaderEvenPageDocProperty \* MERGEFORMAT </w:instrText>
    </w:r>
    <w:r>
      <w:fldChar w:fldCharType="separate"/>
    </w:r>
    <w:r w:rsidRPr="00D541C2">
      <w:rPr>
        <w:rFonts w:ascii="Calibri" w:hAnsi="Calibri"/>
        <w:b/>
        <w:color w:val="F00000"/>
        <w:sz w:val="24"/>
      </w:rPr>
      <w:t>UNCLASSIFIED</w:t>
    </w:r>
  </w:p>
  <w:p w14:paraId="308D456C" w14:textId="77777777" w:rsidR="00BD0795" w:rsidRPr="00D541C2" w:rsidRDefault="00D541C2" w:rsidP="00D541C2">
    <w:pPr>
      <w:pStyle w:val="Header"/>
      <w:jc w:val="center"/>
    </w:pPr>
    <w:r w:rsidRPr="00D541C2">
      <w:rPr>
        <w:rFonts w:ascii="Calibri" w:hAnsi="Calibri"/>
        <w:b/>
        <w:color w:val="F00000"/>
        <w:sz w:val="24"/>
      </w:rPr>
      <w:t xml:space="preserve">  </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BA1C9" w14:textId="392F4385" w:rsidR="00BD0795" w:rsidRPr="00D541C2" w:rsidRDefault="00C40FC1" w:rsidP="00D541C2">
    <w:pPr>
      <w:pStyle w:val="Header"/>
      <w:jc w:val="center"/>
    </w:pPr>
    <w:r>
      <w:rPr>
        <w:noProof/>
      </w:rPr>
      <w:drawing>
        <wp:anchor distT="0" distB="0" distL="114300" distR="114300" simplePos="0" relativeHeight="251658240" behindDoc="0" locked="0" layoutInCell="1" allowOverlap="1" wp14:anchorId="662B72BF" wp14:editId="1ACE4BF6">
          <wp:simplePos x="0" y="0"/>
          <wp:positionH relativeFrom="page">
            <wp:align>left</wp:align>
          </wp:positionH>
          <wp:positionV relativeFrom="paragraph">
            <wp:posOffset>-428211</wp:posOffset>
          </wp:positionV>
          <wp:extent cx="7560310" cy="2027555"/>
          <wp:effectExtent l="0" t="0" r="2540" b="0"/>
          <wp:wrapTopAndBottom/>
          <wp:docPr id="2" name="Picture 2" descr="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568307" cy="2029868"/>
                  </a:xfrm>
                  <a:prstGeom prst="rect">
                    <a:avLst/>
                  </a:prstGeom>
                </pic:spPr>
              </pic:pic>
            </a:graphicData>
          </a:graphic>
          <wp14:sizeRelH relativeFrom="margin">
            <wp14:pctWidth>0</wp14:pctWidth>
          </wp14:sizeRelH>
          <wp14:sizeRelV relativeFrom="margin">
            <wp14:pctHeight>0</wp14:pctHeight>
          </wp14:sizeRelV>
        </wp:anchor>
      </w:drawing>
    </w:r>
    <w:r w:rsidR="0043506B">
      <w:fldChar w:fldCharType="begin" w:fldLock="1"/>
    </w:r>
    <w:r w:rsidR="0043506B">
      <w:instrText xml:space="preserve"> DOCPROPERTY bjHeaderBothDocProperty \* MERGEFORMAT </w:instrText>
    </w:r>
    <w:r w:rsidR="0043506B">
      <w:fldChar w:fldCharType="separate"/>
    </w:r>
    <w:r w:rsidR="0043506B">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8449A" w14:textId="77777777" w:rsidR="00D541C2" w:rsidRPr="00D541C2" w:rsidRDefault="00D541C2" w:rsidP="00D541C2">
    <w:pPr>
      <w:pStyle w:val="Header"/>
      <w:jc w:val="center"/>
      <w:rPr>
        <w:rFonts w:ascii="Calibri" w:hAnsi="Calibri"/>
        <w:color w:val="000000"/>
        <w:sz w:val="22"/>
      </w:rPr>
    </w:pPr>
    <w:r>
      <w:fldChar w:fldCharType="begin" w:fldLock="1"/>
    </w:r>
    <w:r>
      <w:instrText xml:space="preserve"> DOCPROPERTY bjHeaderFirstPageDocProperty \* MERGEFORMAT </w:instrText>
    </w:r>
    <w:r>
      <w:fldChar w:fldCharType="separate"/>
    </w:r>
    <w:r w:rsidRPr="00D541C2">
      <w:rPr>
        <w:rFonts w:ascii="Calibri" w:hAnsi="Calibri"/>
        <w:b/>
        <w:color w:val="F00000"/>
        <w:sz w:val="24"/>
      </w:rPr>
      <w:t>UNCLASSIFIED</w:t>
    </w:r>
  </w:p>
  <w:p w14:paraId="7ADC93EB" w14:textId="77777777" w:rsidR="00BD0795" w:rsidRPr="00D541C2" w:rsidRDefault="00D541C2" w:rsidP="00D541C2">
    <w:pPr>
      <w:pStyle w:val="Header"/>
      <w:jc w:val="center"/>
    </w:pPr>
    <w:r w:rsidRPr="00D541C2">
      <w:rPr>
        <w:rFonts w:ascii="Calibri" w:hAnsi="Calibri"/>
        <w:b/>
        <w:color w:val="F00000"/>
        <w:sz w:val="24"/>
      </w:rPr>
      <w:t xml:space="preserve">  </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62DBDE2"/>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64E62CF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334A94"/>
    <w:multiLevelType w:val="hybridMultilevel"/>
    <w:tmpl w:val="9DCE5E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656060"/>
    <w:multiLevelType w:val="hybridMultilevel"/>
    <w:tmpl w:val="39165F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61A3D91"/>
    <w:multiLevelType w:val="hybridMultilevel"/>
    <w:tmpl w:val="889C6066"/>
    <w:lvl w:ilvl="0" w:tplc="AF1C5D38">
      <w:start w:val="1"/>
      <w:numFmt w:val="bullet"/>
      <w:pStyle w:val="Tabledotpoin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CD4F8D"/>
    <w:multiLevelType w:val="hybridMultilevel"/>
    <w:tmpl w:val="322E81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E420F6"/>
    <w:multiLevelType w:val="hybridMultilevel"/>
    <w:tmpl w:val="394C64F0"/>
    <w:lvl w:ilvl="0" w:tplc="A936F4C8">
      <w:start w:val="2"/>
      <w:numFmt w:val="decimal"/>
      <w:lvlText w:val="%1."/>
      <w:lvlJc w:val="left"/>
      <w:pPr>
        <w:ind w:left="720" w:hanging="360"/>
      </w:pPr>
      <w:rPr>
        <w:rFonts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F6E1BC5"/>
    <w:multiLevelType w:val="hybridMultilevel"/>
    <w:tmpl w:val="6602C594"/>
    <w:lvl w:ilvl="0" w:tplc="7B38AE12">
      <w:numFmt w:val="bullet"/>
      <w:lvlText w:val="-"/>
      <w:lvlJc w:val="left"/>
      <w:pPr>
        <w:ind w:left="720" w:hanging="360"/>
      </w:pPr>
      <w:rPr>
        <w:rFonts w:ascii="Times New Roman" w:eastAsia="Times New Roman" w:hAnsi="Times New Roman" w:cs="Times New Roman"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8D066B"/>
    <w:multiLevelType w:val="hybridMultilevel"/>
    <w:tmpl w:val="FA4E401C"/>
    <w:lvl w:ilvl="0" w:tplc="29B68594">
      <w:numFmt w:val="bullet"/>
      <w:lvlText w:val="-"/>
      <w:lvlJc w:val="left"/>
      <w:pPr>
        <w:ind w:left="720" w:hanging="360"/>
      </w:pPr>
      <w:rPr>
        <w:rFonts w:ascii="Calibri Light" w:eastAsia="Calibri" w:hAnsi="Calibri Light"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5AB6AA2"/>
    <w:multiLevelType w:val="hybridMultilevel"/>
    <w:tmpl w:val="31F014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9046109"/>
    <w:multiLevelType w:val="hybridMultilevel"/>
    <w:tmpl w:val="CC462336"/>
    <w:lvl w:ilvl="0" w:tplc="24E481B8">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1B497C86"/>
    <w:multiLevelType w:val="hybridMultilevel"/>
    <w:tmpl w:val="DABE4C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FF24D1E"/>
    <w:multiLevelType w:val="hybridMultilevel"/>
    <w:tmpl w:val="601200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04D6D2D"/>
    <w:multiLevelType w:val="hybridMultilevel"/>
    <w:tmpl w:val="28686C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1A61C57"/>
    <w:multiLevelType w:val="hybridMultilevel"/>
    <w:tmpl w:val="4330091E"/>
    <w:lvl w:ilvl="0" w:tplc="89A88F5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23B80EC9"/>
    <w:multiLevelType w:val="hybridMultilevel"/>
    <w:tmpl w:val="BD0CF93A"/>
    <w:lvl w:ilvl="0" w:tplc="C9EE2F50">
      <w:start w:val="1"/>
      <w:numFmt w:val="decimal"/>
      <w:lvlText w:val="%1."/>
      <w:lvlJc w:val="left"/>
      <w:pPr>
        <w:ind w:left="893" w:hanging="360"/>
      </w:pPr>
      <w:rPr>
        <w:rFonts w:hint="default"/>
        <w:w w:val="100"/>
        <w:lang w:val="en-AU" w:eastAsia="en-US" w:bidi="ar-SA"/>
      </w:rPr>
    </w:lvl>
    <w:lvl w:ilvl="1" w:tplc="8EBAD886">
      <w:numFmt w:val="bullet"/>
      <w:lvlText w:val="•"/>
      <w:lvlJc w:val="left"/>
      <w:pPr>
        <w:ind w:left="1804" w:hanging="360"/>
      </w:pPr>
      <w:rPr>
        <w:rFonts w:hint="default"/>
        <w:lang w:val="en-AU" w:eastAsia="en-US" w:bidi="ar-SA"/>
      </w:rPr>
    </w:lvl>
    <w:lvl w:ilvl="2" w:tplc="1DA46FD0">
      <w:numFmt w:val="bullet"/>
      <w:lvlText w:val="•"/>
      <w:lvlJc w:val="left"/>
      <w:pPr>
        <w:ind w:left="2709" w:hanging="360"/>
      </w:pPr>
      <w:rPr>
        <w:rFonts w:hint="default"/>
        <w:lang w:val="en-AU" w:eastAsia="en-US" w:bidi="ar-SA"/>
      </w:rPr>
    </w:lvl>
    <w:lvl w:ilvl="3" w:tplc="01EAAEBC">
      <w:numFmt w:val="bullet"/>
      <w:lvlText w:val="•"/>
      <w:lvlJc w:val="left"/>
      <w:pPr>
        <w:ind w:left="3613" w:hanging="360"/>
      </w:pPr>
      <w:rPr>
        <w:rFonts w:hint="default"/>
        <w:lang w:val="en-AU" w:eastAsia="en-US" w:bidi="ar-SA"/>
      </w:rPr>
    </w:lvl>
    <w:lvl w:ilvl="4" w:tplc="DA2668EE">
      <w:numFmt w:val="bullet"/>
      <w:lvlText w:val="•"/>
      <w:lvlJc w:val="left"/>
      <w:pPr>
        <w:ind w:left="4518" w:hanging="360"/>
      </w:pPr>
      <w:rPr>
        <w:rFonts w:hint="default"/>
        <w:lang w:val="en-AU" w:eastAsia="en-US" w:bidi="ar-SA"/>
      </w:rPr>
    </w:lvl>
    <w:lvl w:ilvl="5" w:tplc="E444BD60">
      <w:numFmt w:val="bullet"/>
      <w:lvlText w:val="•"/>
      <w:lvlJc w:val="left"/>
      <w:pPr>
        <w:ind w:left="5423" w:hanging="360"/>
      </w:pPr>
      <w:rPr>
        <w:rFonts w:hint="default"/>
        <w:lang w:val="en-AU" w:eastAsia="en-US" w:bidi="ar-SA"/>
      </w:rPr>
    </w:lvl>
    <w:lvl w:ilvl="6" w:tplc="BE344AD2">
      <w:numFmt w:val="bullet"/>
      <w:lvlText w:val="•"/>
      <w:lvlJc w:val="left"/>
      <w:pPr>
        <w:ind w:left="6327" w:hanging="360"/>
      </w:pPr>
      <w:rPr>
        <w:rFonts w:hint="default"/>
        <w:lang w:val="en-AU" w:eastAsia="en-US" w:bidi="ar-SA"/>
      </w:rPr>
    </w:lvl>
    <w:lvl w:ilvl="7" w:tplc="B9769E1C">
      <w:numFmt w:val="bullet"/>
      <w:lvlText w:val="•"/>
      <w:lvlJc w:val="left"/>
      <w:pPr>
        <w:ind w:left="7232" w:hanging="360"/>
      </w:pPr>
      <w:rPr>
        <w:rFonts w:hint="default"/>
        <w:lang w:val="en-AU" w:eastAsia="en-US" w:bidi="ar-SA"/>
      </w:rPr>
    </w:lvl>
    <w:lvl w:ilvl="8" w:tplc="348664B4">
      <w:numFmt w:val="bullet"/>
      <w:lvlText w:val="•"/>
      <w:lvlJc w:val="left"/>
      <w:pPr>
        <w:ind w:left="8137" w:hanging="360"/>
      </w:pPr>
      <w:rPr>
        <w:rFonts w:hint="default"/>
        <w:lang w:val="en-AU" w:eastAsia="en-US" w:bidi="ar-SA"/>
      </w:rPr>
    </w:lvl>
  </w:abstractNum>
  <w:abstractNum w:abstractNumId="16" w15:restartNumberingAfterBreak="0">
    <w:nsid w:val="249F18D8"/>
    <w:multiLevelType w:val="hybridMultilevel"/>
    <w:tmpl w:val="BD921396"/>
    <w:lvl w:ilvl="0" w:tplc="0C090003">
      <w:start w:val="1"/>
      <w:numFmt w:val="bullet"/>
      <w:lvlText w:val="o"/>
      <w:lvlJc w:val="left"/>
      <w:pPr>
        <w:ind w:left="1800" w:hanging="360"/>
      </w:pPr>
      <w:rPr>
        <w:rFonts w:ascii="Courier New" w:hAnsi="Courier New" w:cs="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7" w15:restartNumberingAfterBreak="0">
    <w:nsid w:val="35856928"/>
    <w:multiLevelType w:val="hybridMultilevel"/>
    <w:tmpl w:val="C09CB0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6661DD4"/>
    <w:multiLevelType w:val="hybridMultilevel"/>
    <w:tmpl w:val="0B2864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BB967CA"/>
    <w:multiLevelType w:val="hybridMultilevel"/>
    <w:tmpl w:val="119E4D9C"/>
    <w:lvl w:ilvl="0" w:tplc="880A59D0">
      <w:start w:val="1"/>
      <w:numFmt w:val="bullet"/>
      <w:pStyle w:val="DotPoint"/>
      <w:lvlText w:val=""/>
      <w:lvlJc w:val="left"/>
      <w:pPr>
        <w:ind w:left="360" w:hanging="360"/>
      </w:pPr>
      <w:rPr>
        <w:rFonts w:ascii="Symbol" w:hAnsi="Symbol" w:hint="default"/>
      </w:rPr>
    </w:lvl>
    <w:lvl w:ilvl="1" w:tplc="0C090019">
      <w:start w:val="1"/>
      <w:numFmt w:val="bullet"/>
      <w:pStyle w:val="SubdotPoint"/>
      <w:lvlText w:val="o"/>
      <w:lvlJc w:val="left"/>
      <w:pPr>
        <w:ind w:left="1080" w:hanging="360"/>
      </w:pPr>
      <w:rPr>
        <w:rFonts w:ascii="Courier New" w:hAnsi="Courier New" w:cs="Courier New" w:hint="default"/>
      </w:rPr>
    </w:lvl>
    <w:lvl w:ilvl="2" w:tplc="0C09001B" w:tentative="1">
      <w:start w:val="1"/>
      <w:numFmt w:val="bullet"/>
      <w:lvlText w:val=""/>
      <w:lvlJc w:val="left"/>
      <w:pPr>
        <w:ind w:left="1800" w:hanging="360"/>
      </w:pPr>
      <w:rPr>
        <w:rFonts w:ascii="Wingdings" w:hAnsi="Wingdings" w:hint="default"/>
      </w:rPr>
    </w:lvl>
    <w:lvl w:ilvl="3" w:tplc="0C09000F" w:tentative="1">
      <w:start w:val="1"/>
      <w:numFmt w:val="bullet"/>
      <w:lvlText w:val=""/>
      <w:lvlJc w:val="left"/>
      <w:pPr>
        <w:ind w:left="2520" w:hanging="360"/>
      </w:pPr>
      <w:rPr>
        <w:rFonts w:ascii="Symbol" w:hAnsi="Symbol" w:hint="default"/>
      </w:rPr>
    </w:lvl>
    <w:lvl w:ilvl="4" w:tplc="0C090019" w:tentative="1">
      <w:start w:val="1"/>
      <w:numFmt w:val="bullet"/>
      <w:lvlText w:val="o"/>
      <w:lvlJc w:val="left"/>
      <w:pPr>
        <w:ind w:left="3240" w:hanging="360"/>
      </w:pPr>
      <w:rPr>
        <w:rFonts w:ascii="Courier New" w:hAnsi="Courier New" w:cs="Courier New" w:hint="default"/>
      </w:rPr>
    </w:lvl>
    <w:lvl w:ilvl="5" w:tplc="0C09001B" w:tentative="1">
      <w:start w:val="1"/>
      <w:numFmt w:val="bullet"/>
      <w:lvlText w:val=""/>
      <w:lvlJc w:val="left"/>
      <w:pPr>
        <w:ind w:left="3960" w:hanging="360"/>
      </w:pPr>
      <w:rPr>
        <w:rFonts w:ascii="Wingdings" w:hAnsi="Wingdings" w:hint="default"/>
      </w:rPr>
    </w:lvl>
    <w:lvl w:ilvl="6" w:tplc="0C09000F" w:tentative="1">
      <w:start w:val="1"/>
      <w:numFmt w:val="bullet"/>
      <w:lvlText w:val=""/>
      <w:lvlJc w:val="left"/>
      <w:pPr>
        <w:ind w:left="4680" w:hanging="360"/>
      </w:pPr>
      <w:rPr>
        <w:rFonts w:ascii="Symbol" w:hAnsi="Symbol" w:hint="default"/>
      </w:rPr>
    </w:lvl>
    <w:lvl w:ilvl="7" w:tplc="0C090019" w:tentative="1">
      <w:start w:val="1"/>
      <w:numFmt w:val="bullet"/>
      <w:lvlText w:val="o"/>
      <w:lvlJc w:val="left"/>
      <w:pPr>
        <w:ind w:left="5400" w:hanging="360"/>
      </w:pPr>
      <w:rPr>
        <w:rFonts w:ascii="Courier New" w:hAnsi="Courier New" w:cs="Courier New" w:hint="default"/>
      </w:rPr>
    </w:lvl>
    <w:lvl w:ilvl="8" w:tplc="0C09001B" w:tentative="1">
      <w:start w:val="1"/>
      <w:numFmt w:val="bullet"/>
      <w:lvlText w:val=""/>
      <w:lvlJc w:val="left"/>
      <w:pPr>
        <w:ind w:left="6120" w:hanging="360"/>
      </w:pPr>
      <w:rPr>
        <w:rFonts w:ascii="Wingdings" w:hAnsi="Wingdings" w:hint="default"/>
      </w:rPr>
    </w:lvl>
  </w:abstractNum>
  <w:abstractNum w:abstractNumId="20" w15:restartNumberingAfterBreak="0">
    <w:nsid w:val="3CC62643"/>
    <w:multiLevelType w:val="hybridMultilevel"/>
    <w:tmpl w:val="09CC252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3E061DA9"/>
    <w:multiLevelType w:val="hybridMultilevel"/>
    <w:tmpl w:val="52366478"/>
    <w:lvl w:ilvl="0" w:tplc="34366F6C">
      <w:start w:val="1"/>
      <w:numFmt w:val="decimal"/>
      <w:pStyle w:val="NumberedPoints"/>
      <w:lvlText w:val="%1."/>
      <w:lvlJc w:val="left"/>
      <w:pPr>
        <w:ind w:left="360" w:hanging="360"/>
      </w:pPr>
    </w:lvl>
    <w:lvl w:ilvl="1" w:tplc="B63A6604" w:tentative="1">
      <w:start w:val="1"/>
      <w:numFmt w:val="lowerLetter"/>
      <w:lvlText w:val="%2."/>
      <w:lvlJc w:val="left"/>
      <w:pPr>
        <w:ind w:left="1080" w:hanging="360"/>
      </w:pPr>
    </w:lvl>
    <w:lvl w:ilvl="2" w:tplc="0C090005" w:tentative="1">
      <w:start w:val="1"/>
      <w:numFmt w:val="lowerRoman"/>
      <w:lvlText w:val="%3."/>
      <w:lvlJc w:val="right"/>
      <w:pPr>
        <w:ind w:left="1800" w:hanging="180"/>
      </w:pPr>
    </w:lvl>
    <w:lvl w:ilvl="3" w:tplc="0C090001" w:tentative="1">
      <w:start w:val="1"/>
      <w:numFmt w:val="decimal"/>
      <w:lvlText w:val="%4."/>
      <w:lvlJc w:val="left"/>
      <w:pPr>
        <w:ind w:left="2520" w:hanging="360"/>
      </w:pPr>
    </w:lvl>
    <w:lvl w:ilvl="4" w:tplc="0C090003" w:tentative="1">
      <w:start w:val="1"/>
      <w:numFmt w:val="lowerLetter"/>
      <w:lvlText w:val="%5."/>
      <w:lvlJc w:val="left"/>
      <w:pPr>
        <w:ind w:left="3240" w:hanging="360"/>
      </w:pPr>
    </w:lvl>
    <w:lvl w:ilvl="5" w:tplc="0C090005" w:tentative="1">
      <w:start w:val="1"/>
      <w:numFmt w:val="lowerRoman"/>
      <w:lvlText w:val="%6."/>
      <w:lvlJc w:val="right"/>
      <w:pPr>
        <w:ind w:left="3960" w:hanging="180"/>
      </w:pPr>
    </w:lvl>
    <w:lvl w:ilvl="6" w:tplc="0C090001" w:tentative="1">
      <w:start w:val="1"/>
      <w:numFmt w:val="decimal"/>
      <w:lvlText w:val="%7."/>
      <w:lvlJc w:val="left"/>
      <w:pPr>
        <w:ind w:left="4680" w:hanging="360"/>
      </w:pPr>
    </w:lvl>
    <w:lvl w:ilvl="7" w:tplc="0C090003" w:tentative="1">
      <w:start w:val="1"/>
      <w:numFmt w:val="lowerLetter"/>
      <w:lvlText w:val="%8."/>
      <w:lvlJc w:val="left"/>
      <w:pPr>
        <w:ind w:left="5400" w:hanging="360"/>
      </w:pPr>
    </w:lvl>
    <w:lvl w:ilvl="8" w:tplc="0C090005" w:tentative="1">
      <w:start w:val="1"/>
      <w:numFmt w:val="lowerRoman"/>
      <w:lvlText w:val="%9."/>
      <w:lvlJc w:val="right"/>
      <w:pPr>
        <w:ind w:left="6120" w:hanging="180"/>
      </w:pPr>
    </w:lvl>
  </w:abstractNum>
  <w:abstractNum w:abstractNumId="22" w15:restartNumberingAfterBreak="0">
    <w:nsid w:val="3F6C6D10"/>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4054052F"/>
    <w:multiLevelType w:val="hybridMultilevel"/>
    <w:tmpl w:val="9C4C9A48"/>
    <w:lvl w:ilvl="0" w:tplc="E670FF24">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204585A"/>
    <w:multiLevelType w:val="hybridMultilevel"/>
    <w:tmpl w:val="BE263F8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469F0F96"/>
    <w:multiLevelType w:val="hybridMultilevel"/>
    <w:tmpl w:val="AF2244E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6A0343A"/>
    <w:multiLevelType w:val="hybridMultilevel"/>
    <w:tmpl w:val="4BB030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BF83AA0"/>
    <w:multiLevelType w:val="hybridMultilevel"/>
    <w:tmpl w:val="7ED2BC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21E1E09"/>
    <w:multiLevelType w:val="hybridMultilevel"/>
    <w:tmpl w:val="498289D8"/>
    <w:lvl w:ilvl="0" w:tplc="C408DC86">
      <w:start w:val="1"/>
      <w:numFmt w:val="decimal"/>
      <w:lvlText w:val="%1."/>
      <w:lvlJc w:val="left"/>
      <w:pPr>
        <w:ind w:left="720" w:hanging="360"/>
      </w:pPr>
      <w:rPr>
        <w:rFonts w:hint="default"/>
        <w:i w:val="0"/>
        <w:iCs/>
        <w:color w:val="auto"/>
        <w:sz w:val="24"/>
        <w:szCs w:val="24"/>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523D3243"/>
    <w:multiLevelType w:val="hybridMultilevel"/>
    <w:tmpl w:val="001816DA"/>
    <w:lvl w:ilvl="0" w:tplc="24E481B8">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53262A40"/>
    <w:multiLevelType w:val="hybridMultilevel"/>
    <w:tmpl w:val="321253E0"/>
    <w:lvl w:ilvl="0" w:tplc="0C0A5F5C">
      <w:numFmt w:val="bullet"/>
      <w:lvlText w:val=""/>
      <w:lvlJc w:val="left"/>
      <w:pPr>
        <w:ind w:left="853" w:hanging="360"/>
      </w:pPr>
      <w:rPr>
        <w:rFonts w:ascii="Symbol" w:eastAsia="Symbol" w:hAnsi="Symbol" w:cs="Symbol" w:hint="default"/>
        <w:w w:val="100"/>
        <w:lang w:val="en-AU" w:eastAsia="en-US" w:bidi="ar-SA"/>
      </w:rPr>
    </w:lvl>
    <w:lvl w:ilvl="1" w:tplc="CB6C8C8C">
      <w:numFmt w:val="bullet"/>
      <w:lvlText w:val="•"/>
      <w:lvlJc w:val="left"/>
      <w:pPr>
        <w:ind w:left="1764" w:hanging="360"/>
      </w:pPr>
      <w:rPr>
        <w:rFonts w:hint="default"/>
        <w:lang w:val="en-AU" w:eastAsia="en-US" w:bidi="ar-SA"/>
      </w:rPr>
    </w:lvl>
    <w:lvl w:ilvl="2" w:tplc="5A280922">
      <w:numFmt w:val="bullet"/>
      <w:lvlText w:val="•"/>
      <w:lvlJc w:val="left"/>
      <w:pPr>
        <w:ind w:left="2669" w:hanging="360"/>
      </w:pPr>
      <w:rPr>
        <w:rFonts w:hint="default"/>
        <w:lang w:val="en-AU" w:eastAsia="en-US" w:bidi="ar-SA"/>
      </w:rPr>
    </w:lvl>
    <w:lvl w:ilvl="3" w:tplc="E23CAB82">
      <w:numFmt w:val="bullet"/>
      <w:lvlText w:val="•"/>
      <w:lvlJc w:val="left"/>
      <w:pPr>
        <w:ind w:left="3573" w:hanging="360"/>
      </w:pPr>
      <w:rPr>
        <w:rFonts w:hint="default"/>
        <w:lang w:val="en-AU" w:eastAsia="en-US" w:bidi="ar-SA"/>
      </w:rPr>
    </w:lvl>
    <w:lvl w:ilvl="4" w:tplc="226E59FA">
      <w:numFmt w:val="bullet"/>
      <w:lvlText w:val="•"/>
      <w:lvlJc w:val="left"/>
      <w:pPr>
        <w:ind w:left="4478" w:hanging="360"/>
      </w:pPr>
      <w:rPr>
        <w:rFonts w:hint="default"/>
        <w:lang w:val="en-AU" w:eastAsia="en-US" w:bidi="ar-SA"/>
      </w:rPr>
    </w:lvl>
    <w:lvl w:ilvl="5" w:tplc="1EB8C142">
      <w:numFmt w:val="bullet"/>
      <w:lvlText w:val="•"/>
      <w:lvlJc w:val="left"/>
      <w:pPr>
        <w:ind w:left="5383" w:hanging="360"/>
      </w:pPr>
      <w:rPr>
        <w:rFonts w:hint="default"/>
        <w:lang w:val="en-AU" w:eastAsia="en-US" w:bidi="ar-SA"/>
      </w:rPr>
    </w:lvl>
    <w:lvl w:ilvl="6" w:tplc="7E96A82A">
      <w:numFmt w:val="bullet"/>
      <w:lvlText w:val="•"/>
      <w:lvlJc w:val="left"/>
      <w:pPr>
        <w:ind w:left="6287" w:hanging="360"/>
      </w:pPr>
      <w:rPr>
        <w:rFonts w:hint="default"/>
        <w:lang w:val="en-AU" w:eastAsia="en-US" w:bidi="ar-SA"/>
      </w:rPr>
    </w:lvl>
    <w:lvl w:ilvl="7" w:tplc="D332D8CE">
      <w:numFmt w:val="bullet"/>
      <w:lvlText w:val="•"/>
      <w:lvlJc w:val="left"/>
      <w:pPr>
        <w:ind w:left="7192" w:hanging="360"/>
      </w:pPr>
      <w:rPr>
        <w:rFonts w:hint="default"/>
        <w:lang w:val="en-AU" w:eastAsia="en-US" w:bidi="ar-SA"/>
      </w:rPr>
    </w:lvl>
    <w:lvl w:ilvl="8" w:tplc="0C0ED9F2">
      <w:numFmt w:val="bullet"/>
      <w:lvlText w:val="•"/>
      <w:lvlJc w:val="left"/>
      <w:pPr>
        <w:ind w:left="8097" w:hanging="360"/>
      </w:pPr>
      <w:rPr>
        <w:rFonts w:hint="default"/>
        <w:lang w:val="en-AU" w:eastAsia="en-US" w:bidi="ar-SA"/>
      </w:rPr>
    </w:lvl>
  </w:abstractNum>
  <w:abstractNum w:abstractNumId="31" w15:restartNumberingAfterBreak="0">
    <w:nsid w:val="551F4806"/>
    <w:multiLevelType w:val="multilevel"/>
    <w:tmpl w:val="3888266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15:restartNumberingAfterBreak="0">
    <w:nsid w:val="56EB481C"/>
    <w:multiLevelType w:val="hybridMultilevel"/>
    <w:tmpl w:val="0666F4AA"/>
    <w:lvl w:ilvl="0" w:tplc="CC48687E">
      <w:start w:val="1"/>
      <w:numFmt w:val="decimal"/>
      <w:lvlText w:val="%1."/>
      <w:lvlJc w:val="left"/>
      <w:pPr>
        <w:ind w:left="960" w:hanging="360"/>
      </w:pPr>
      <w:rPr>
        <w:rFonts w:ascii="Calibri" w:eastAsia="Calibri" w:hAnsi="Calibri" w:cs="Calibri" w:hint="default"/>
        <w:b w:val="0"/>
        <w:bCs w:val="0"/>
        <w:i/>
        <w:iCs/>
        <w:w w:val="100"/>
        <w:sz w:val="22"/>
        <w:szCs w:val="22"/>
        <w:lang w:val="en-AU" w:eastAsia="en-US" w:bidi="ar-SA"/>
      </w:rPr>
    </w:lvl>
    <w:lvl w:ilvl="1" w:tplc="82A0B204">
      <w:numFmt w:val="bullet"/>
      <w:lvlText w:val="•"/>
      <w:lvlJc w:val="left"/>
      <w:pPr>
        <w:ind w:left="1858" w:hanging="360"/>
      </w:pPr>
      <w:rPr>
        <w:rFonts w:hint="default"/>
        <w:lang w:val="en-AU" w:eastAsia="en-US" w:bidi="ar-SA"/>
      </w:rPr>
    </w:lvl>
    <w:lvl w:ilvl="2" w:tplc="E8E8CD62">
      <w:numFmt w:val="bullet"/>
      <w:lvlText w:val="•"/>
      <w:lvlJc w:val="left"/>
      <w:pPr>
        <w:ind w:left="2757" w:hanging="360"/>
      </w:pPr>
      <w:rPr>
        <w:rFonts w:hint="default"/>
        <w:lang w:val="en-AU" w:eastAsia="en-US" w:bidi="ar-SA"/>
      </w:rPr>
    </w:lvl>
    <w:lvl w:ilvl="3" w:tplc="A1CED0DC">
      <w:numFmt w:val="bullet"/>
      <w:lvlText w:val="•"/>
      <w:lvlJc w:val="left"/>
      <w:pPr>
        <w:ind w:left="3655" w:hanging="360"/>
      </w:pPr>
      <w:rPr>
        <w:rFonts w:hint="default"/>
        <w:lang w:val="en-AU" w:eastAsia="en-US" w:bidi="ar-SA"/>
      </w:rPr>
    </w:lvl>
    <w:lvl w:ilvl="4" w:tplc="14380EF8">
      <w:numFmt w:val="bullet"/>
      <w:lvlText w:val="•"/>
      <w:lvlJc w:val="left"/>
      <w:pPr>
        <w:ind w:left="4554" w:hanging="360"/>
      </w:pPr>
      <w:rPr>
        <w:rFonts w:hint="default"/>
        <w:lang w:val="en-AU" w:eastAsia="en-US" w:bidi="ar-SA"/>
      </w:rPr>
    </w:lvl>
    <w:lvl w:ilvl="5" w:tplc="B88C4946">
      <w:numFmt w:val="bullet"/>
      <w:lvlText w:val="•"/>
      <w:lvlJc w:val="left"/>
      <w:pPr>
        <w:ind w:left="5453" w:hanging="360"/>
      </w:pPr>
      <w:rPr>
        <w:rFonts w:hint="default"/>
        <w:lang w:val="en-AU" w:eastAsia="en-US" w:bidi="ar-SA"/>
      </w:rPr>
    </w:lvl>
    <w:lvl w:ilvl="6" w:tplc="4E9E542A">
      <w:numFmt w:val="bullet"/>
      <w:lvlText w:val="•"/>
      <w:lvlJc w:val="left"/>
      <w:pPr>
        <w:ind w:left="6351" w:hanging="360"/>
      </w:pPr>
      <w:rPr>
        <w:rFonts w:hint="default"/>
        <w:lang w:val="en-AU" w:eastAsia="en-US" w:bidi="ar-SA"/>
      </w:rPr>
    </w:lvl>
    <w:lvl w:ilvl="7" w:tplc="22126A86">
      <w:numFmt w:val="bullet"/>
      <w:lvlText w:val="•"/>
      <w:lvlJc w:val="left"/>
      <w:pPr>
        <w:ind w:left="7250" w:hanging="360"/>
      </w:pPr>
      <w:rPr>
        <w:rFonts w:hint="default"/>
        <w:lang w:val="en-AU" w:eastAsia="en-US" w:bidi="ar-SA"/>
      </w:rPr>
    </w:lvl>
    <w:lvl w:ilvl="8" w:tplc="27869B66">
      <w:numFmt w:val="bullet"/>
      <w:lvlText w:val="•"/>
      <w:lvlJc w:val="left"/>
      <w:pPr>
        <w:ind w:left="8149" w:hanging="360"/>
      </w:pPr>
      <w:rPr>
        <w:rFonts w:hint="default"/>
        <w:lang w:val="en-AU" w:eastAsia="en-US" w:bidi="ar-SA"/>
      </w:rPr>
    </w:lvl>
  </w:abstractNum>
  <w:abstractNum w:abstractNumId="33" w15:restartNumberingAfterBreak="0">
    <w:nsid w:val="5C67376A"/>
    <w:multiLevelType w:val="hybridMultilevel"/>
    <w:tmpl w:val="2BD864F2"/>
    <w:lvl w:ilvl="0" w:tplc="24E481B8">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5EA80C11"/>
    <w:multiLevelType w:val="hybridMultilevel"/>
    <w:tmpl w:val="198C67F6"/>
    <w:lvl w:ilvl="0" w:tplc="0C09000F">
      <w:start w:val="1"/>
      <w:numFmt w:val="decimal"/>
      <w:lvlText w:val="%1."/>
      <w:lvlJc w:val="left"/>
      <w:pPr>
        <w:ind w:left="360" w:hanging="360"/>
      </w:pPr>
      <w:rPr>
        <w:rFonts w:hint="default"/>
      </w:rPr>
    </w:lvl>
    <w:lvl w:ilvl="1" w:tplc="0C090019">
      <w:start w:val="1"/>
      <w:numFmt w:val="bullet"/>
      <w:lvlText w:val="o"/>
      <w:lvlJc w:val="left"/>
      <w:pPr>
        <w:ind w:left="1080" w:hanging="360"/>
      </w:pPr>
      <w:rPr>
        <w:rFonts w:ascii="Courier New" w:hAnsi="Courier New" w:cs="Courier New" w:hint="default"/>
      </w:rPr>
    </w:lvl>
    <w:lvl w:ilvl="2" w:tplc="0C09001B" w:tentative="1">
      <w:start w:val="1"/>
      <w:numFmt w:val="bullet"/>
      <w:lvlText w:val=""/>
      <w:lvlJc w:val="left"/>
      <w:pPr>
        <w:ind w:left="1800" w:hanging="360"/>
      </w:pPr>
      <w:rPr>
        <w:rFonts w:ascii="Wingdings" w:hAnsi="Wingdings" w:hint="default"/>
      </w:rPr>
    </w:lvl>
    <w:lvl w:ilvl="3" w:tplc="0C09000F" w:tentative="1">
      <w:start w:val="1"/>
      <w:numFmt w:val="bullet"/>
      <w:lvlText w:val=""/>
      <w:lvlJc w:val="left"/>
      <w:pPr>
        <w:ind w:left="2520" w:hanging="360"/>
      </w:pPr>
      <w:rPr>
        <w:rFonts w:ascii="Symbol" w:hAnsi="Symbol" w:hint="default"/>
      </w:rPr>
    </w:lvl>
    <w:lvl w:ilvl="4" w:tplc="0C090019" w:tentative="1">
      <w:start w:val="1"/>
      <w:numFmt w:val="bullet"/>
      <w:lvlText w:val="o"/>
      <w:lvlJc w:val="left"/>
      <w:pPr>
        <w:ind w:left="3240" w:hanging="360"/>
      </w:pPr>
      <w:rPr>
        <w:rFonts w:ascii="Courier New" w:hAnsi="Courier New" w:cs="Courier New" w:hint="default"/>
      </w:rPr>
    </w:lvl>
    <w:lvl w:ilvl="5" w:tplc="0C09001B" w:tentative="1">
      <w:start w:val="1"/>
      <w:numFmt w:val="bullet"/>
      <w:lvlText w:val=""/>
      <w:lvlJc w:val="left"/>
      <w:pPr>
        <w:ind w:left="3960" w:hanging="360"/>
      </w:pPr>
      <w:rPr>
        <w:rFonts w:ascii="Wingdings" w:hAnsi="Wingdings" w:hint="default"/>
      </w:rPr>
    </w:lvl>
    <w:lvl w:ilvl="6" w:tplc="0C09000F" w:tentative="1">
      <w:start w:val="1"/>
      <w:numFmt w:val="bullet"/>
      <w:lvlText w:val=""/>
      <w:lvlJc w:val="left"/>
      <w:pPr>
        <w:ind w:left="4680" w:hanging="360"/>
      </w:pPr>
      <w:rPr>
        <w:rFonts w:ascii="Symbol" w:hAnsi="Symbol" w:hint="default"/>
      </w:rPr>
    </w:lvl>
    <w:lvl w:ilvl="7" w:tplc="0C090019" w:tentative="1">
      <w:start w:val="1"/>
      <w:numFmt w:val="bullet"/>
      <w:lvlText w:val="o"/>
      <w:lvlJc w:val="left"/>
      <w:pPr>
        <w:ind w:left="5400" w:hanging="360"/>
      </w:pPr>
      <w:rPr>
        <w:rFonts w:ascii="Courier New" w:hAnsi="Courier New" w:cs="Courier New" w:hint="default"/>
      </w:rPr>
    </w:lvl>
    <w:lvl w:ilvl="8" w:tplc="0C09001B" w:tentative="1">
      <w:start w:val="1"/>
      <w:numFmt w:val="bullet"/>
      <w:lvlText w:val=""/>
      <w:lvlJc w:val="left"/>
      <w:pPr>
        <w:ind w:left="6120" w:hanging="360"/>
      </w:pPr>
      <w:rPr>
        <w:rFonts w:ascii="Wingdings" w:hAnsi="Wingdings" w:hint="default"/>
      </w:rPr>
    </w:lvl>
  </w:abstractNum>
  <w:abstractNum w:abstractNumId="35" w15:restartNumberingAfterBreak="0">
    <w:nsid w:val="609219EC"/>
    <w:multiLevelType w:val="hybridMultilevel"/>
    <w:tmpl w:val="1032AEA2"/>
    <w:lvl w:ilvl="0" w:tplc="6DA0F81C">
      <w:start w:val="2"/>
      <w:numFmt w:val="decimal"/>
      <w:lvlText w:val="%1."/>
      <w:lvlJc w:val="left"/>
      <w:pPr>
        <w:ind w:left="720" w:hanging="360"/>
      </w:pPr>
      <w:rPr>
        <w:rFonts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18C0BF7"/>
    <w:multiLevelType w:val="hybridMultilevel"/>
    <w:tmpl w:val="6DF0F184"/>
    <w:lvl w:ilvl="0" w:tplc="6E96D060">
      <w:numFmt w:val="bullet"/>
      <w:lvlText w:val="-"/>
      <w:lvlJc w:val="left"/>
      <w:pPr>
        <w:ind w:left="720" w:hanging="360"/>
      </w:pPr>
      <w:rPr>
        <w:rFonts w:ascii="Calibri Light" w:eastAsia="Calibri" w:hAnsi="Calibri Light"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2D66D00"/>
    <w:multiLevelType w:val="hybridMultilevel"/>
    <w:tmpl w:val="E800D6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3C70835"/>
    <w:multiLevelType w:val="hybridMultilevel"/>
    <w:tmpl w:val="372AB23A"/>
    <w:lvl w:ilvl="0" w:tplc="45AEA9E4">
      <w:start w:val="1"/>
      <w:numFmt w:val="decimal"/>
      <w:lvlText w:val="%1."/>
      <w:lvlJc w:val="left"/>
      <w:pPr>
        <w:ind w:left="720" w:hanging="360"/>
      </w:pPr>
      <w:rPr>
        <w:rFonts w:cs="Arial" w:hint="default"/>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6397408"/>
    <w:multiLevelType w:val="hybridMultilevel"/>
    <w:tmpl w:val="46602370"/>
    <w:lvl w:ilvl="0" w:tplc="24E481B8">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0" w15:restartNumberingAfterBreak="0">
    <w:nsid w:val="6889298D"/>
    <w:multiLevelType w:val="hybridMultilevel"/>
    <w:tmpl w:val="65BEC4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68926D93"/>
    <w:multiLevelType w:val="hybridMultilevel"/>
    <w:tmpl w:val="C5225EA0"/>
    <w:lvl w:ilvl="0" w:tplc="24E481B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8BF3FD0"/>
    <w:multiLevelType w:val="multilevel"/>
    <w:tmpl w:val="9B268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2270899"/>
    <w:multiLevelType w:val="singleLevel"/>
    <w:tmpl w:val="0C09000F"/>
    <w:lvl w:ilvl="0">
      <w:start w:val="1"/>
      <w:numFmt w:val="decimal"/>
      <w:lvlText w:val="%1."/>
      <w:lvlJc w:val="left"/>
      <w:pPr>
        <w:ind w:left="360" w:hanging="360"/>
      </w:pPr>
    </w:lvl>
  </w:abstractNum>
  <w:abstractNum w:abstractNumId="44" w15:restartNumberingAfterBreak="0">
    <w:nsid w:val="7B36135F"/>
    <w:multiLevelType w:val="hybridMultilevel"/>
    <w:tmpl w:val="A19A420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F6D42AE"/>
    <w:multiLevelType w:val="hybridMultilevel"/>
    <w:tmpl w:val="B978AB46"/>
    <w:lvl w:ilvl="0" w:tplc="E9FC0AB4">
      <w:start w:val="1"/>
      <w:numFmt w:val="decimal"/>
      <w:pStyle w:val="TableNumberList"/>
      <w:lvlText w:val="%1."/>
      <w:lvlJc w:val="left"/>
      <w:pPr>
        <w:ind w:left="1077" w:hanging="360"/>
      </w:pPr>
    </w:lvl>
    <w:lvl w:ilvl="1" w:tplc="0C090019">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46" w15:restartNumberingAfterBreak="0">
    <w:nsid w:val="7F9E3115"/>
    <w:multiLevelType w:val="hybridMultilevel"/>
    <w:tmpl w:val="8496CD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73654831">
    <w:abstractNumId w:val="19"/>
  </w:num>
  <w:num w:numId="2" w16cid:durableId="2079740933">
    <w:abstractNumId w:val="19"/>
  </w:num>
  <w:num w:numId="3" w16cid:durableId="1144614741">
    <w:abstractNumId w:val="21"/>
  </w:num>
  <w:num w:numId="4" w16cid:durableId="2047488169">
    <w:abstractNumId w:val="19"/>
  </w:num>
  <w:num w:numId="5" w16cid:durableId="1536960860">
    <w:abstractNumId w:val="21"/>
  </w:num>
  <w:num w:numId="6" w16cid:durableId="38435536">
    <w:abstractNumId w:val="4"/>
  </w:num>
  <w:num w:numId="7" w16cid:durableId="119034905">
    <w:abstractNumId w:val="1"/>
  </w:num>
  <w:num w:numId="8" w16cid:durableId="708528786">
    <w:abstractNumId w:val="24"/>
  </w:num>
  <w:num w:numId="9" w16cid:durableId="335959295">
    <w:abstractNumId w:val="31"/>
  </w:num>
  <w:num w:numId="10" w16cid:durableId="843974048">
    <w:abstractNumId w:val="13"/>
  </w:num>
  <w:num w:numId="11" w16cid:durableId="82842601">
    <w:abstractNumId w:val="40"/>
  </w:num>
  <w:num w:numId="12" w16cid:durableId="1388338661">
    <w:abstractNumId w:val="9"/>
  </w:num>
  <w:num w:numId="13" w16cid:durableId="1856994401">
    <w:abstractNumId w:val="37"/>
  </w:num>
  <w:num w:numId="14" w16cid:durableId="1765227993">
    <w:abstractNumId w:val="12"/>
  </w:num>
  <w:num w:numId="15" w16cid:durableId="1172254070">
    <w:abstractNumId w:val="45"/>
  </w:num>
  <w:num w:numId="16" w16cid:durableId="967274059">
    <w:abstractNumId w:val="43"/>
  </w:num>
  <w:num w:numId="17" w16cid:durableId="1105151056">
    <w:abstractNumId w:val="8"/>
  </w:num>
  <w:num w:numId="18" w16cid:durableId="1538465793">
    <w:abstractNumId w:val="36"/>
  </w:num>
  <w:num w:numId="19" w16cid:durableId="365060591">
    <w:abstractNumId w:val="34"/>
  </w:num>
  <w:num w:numId="20" w16cid:durableId="1524175313">
    <w:abstractNumId w:val="39"/>
  </w:num>
  <w:num w:numId="21" w16cid:durableId="1972979299">
    <w:abstractNumId w:val="33"/>
  </w:num>
  <w:num w:numId="22" w16cid:durableId="912659648">
    <w:abstractNumId w:val="10"/>
  </w:num>
  <w:num w:numId="23" w16cid:durableId="2080860414">
    <w:abstractNumId w:val="29"/>
  </w:num>
  <w:num w:numId="24" w16cid:durableId="1005941124">
    <w:abstractNumId w:val="41"/>
  </w:num>
  <w:num w:numId="25" w16cid:durableId="1449279879">
    <w:abstractNumId w:val="25"/>
  </w:num>
  <w:num w:numId="26" w16cid:durableId="2106993952">
    <w:abstractNumId w:val="46"/>
  </w:num>
  <w:num w:numId="27" w16cid:durableId="1628777275">
    <w:abstractNumId w:val="27"/>
  </w:num>
  <w:num w:numId="28" w16cid:durableId="1153328747">
    <w:abstractNumId w:val="7"/>
  </w:num>
  <w:num w:numId="29" w16cid:durableId="258292440">
    <w:abstractNumId w:val="14"/>
  </w:num>
  <w:num w:numId="30" w16cid:durableId="706175906">
    <w:abstractNumId w:val="20"/>
  </w:num>
  <w:num w:numId="31" w16cid:durableId="1879857201">
    <w:abstractNumId w:val="2"/>
  </w:num>
  <w:num w:numId="32" w16cid:durableId="1964966620">
    <w:abstractNumId w:val="19"/>
  </w:num>
  <w:num w:numId="33" w16cid:durableId="1057365088">
    <w:abstractNumId w:val="6"/>
  </w:num>
  <w:num w:numId="34" w16cid:durableId="666785639">
    <w:abstractNumId w:val="18"/>
  </w:num>
  <w:num w:numId="35" w16cid:durableId="743064021">
    <w:abstractNumId w:val="38"/>
  </w:num>
  <w:num w:numId="36" w16cid:durableId="210313446">
    <w:abstractNumId w:val="42"/>
  </w:num>
  <w:num w:numId="37" w16cid:durableId="638342226">
    <w:abstractNumId w:val="17"/>
  </w:num>
  <w:num w:numId="38" w16cid:durableId="220677250">
    <w:abstractNumId w:val="35"/>
  </w:num>
  <w:num w:numId="39" w16cid:durableId="1799645857">
    <w:abstractNumId w:val="16"/>
  </w:num>
  <w:num w:numId="40" w16cid:durableId="2009088092">
    <w:abstractNumId w:val="23"/>
  </w:num>
  <w:num w:numId="41" w16cid:durableId="915818179">
    <w:abstractNumId w:val="26"/>
  </w:num>
  <w:num w:numId="42" w16cid:durableId="241842298">
    <w:abstractNumId w:val="5"/>
  </w:num>
  <w:num w:numId="43" w16cid:durableId="1622569662">
    <w:abstractNumId w:val="15"/>
  </w:num>
  <w:num w:numId="44" w16cid:durableId="1694962389">
    <w:abstractNumId w:val="11"/>
  </w:num>
  <w:num w:numId="45" w16cid:durableId="1531993417">
    <w:abstractNumId w:val="32"/>
  </w:num>
  <w:num w:numId="46" w16cid:durableId="1725181027">
    <w:abstractNumId w:val="28"/>
  </w:num>
  <w:num w:numId="47" w16cid:durableId="1148860259">
    <w:abstractNumId w:val="3"/>
  </w:num>
  <w:num w:numId="48" w16cid:durableId="2040230732">
    <w:abstractNumId w:val="30"/>
  </w:num>
  <w:num w:numId="49" w16cid:durableId="1803882155">
    <w:abstractNumId w:val="44"/>
  </w:num>
  <w:num w:numId="50" w16cid:durableId="760375881">
    <w:abstractNumId w:val="0"/>
  </w:num>
  <w:num w:numId="51" w16cid:durableId="64015955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attachedTemplate r:id="rId1"/>
  <w:documentProtection w:edit="forms" w:formatting="1"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5B8"/>
    <w:rsid w:val="000021F5"/>
    <w:rsid w:val="00003247"/>
    <w:rsid w:val="000049C7"/>
    <w:rsid w:val="00005214"/>
    <w:rsid w:val="00015483"/>
    <w:rsid w:val="0001642D"/>
    <w:rsid w:val="00027EC2"/>
    <w:rsid w:val="00036182"/>
    <w:rsid w:val="0004150E"/>
    <w:rsid w:val="00042396"/>
    <w:rsid w:val="000456E0"/>
    <w:rsid w:val="00045D17"/>
    <w:rsid w:val="00061670"/>
    <w:rsid w:val="00074DA8"/>
    <w:rsid w:val="00075C33"/>
    <w:rsid w:val="00083084"/>
    <w:rsid w:val="00090C5A"/>
    <w:rsid w:val="00091065"/>
    <w:rsid w:val="00094562"/>
    <w:rsid w:val="0009609E"/>
    <w:rsid w:val="000A5186"/>
    <w:rsid w:val="000B70D8"/>
    <w:rsid w:val="000C1E0C"/>
    <w:rsid w:val="000C3654"/>
    <w:rsid w:val="000C4221"/>
    <w:rsid w:val="000C452E"/>
    <w:rsid w:val="000E0141"/>
    <w:rsid w:val="000E2939"/>
    <w:rsid w:val="000E639E"/>
    <w:rsid w:val="000F2684"/>
    <w:rsid w:val="000F2688"/>
    <w:rsid w:val="0010052B"/>
    <w:rsid w:val="00114CE0"/>
    <w:rsid w:val="00121074"/>
    <w:rsid w:val="00127312"/>
    <w:rsid w:val="001459EB"/>
    <w:rsid w:val="001501F0"/>
    <w:rsid w:val="001552C6"/>
    <w:rsid w:val="0016060C"/>
    <w:rsid w:val="00160D2A"/>
    <w:rsid w:val="00165E93"/>
    <w:rsid w:val="00166318"/>
    <w:rsid w:val="0016790E"/>
    <w:rsid w:val="00183A2A"/>
    <w:rsid w:val="001910E2"/>
    <w:rsid w:val="00191E48"/>
    <w:rsid w:val="00192944"/>
    <w:rsid w:val="001948AD"/>
    <w:rsid w:val="001A12DC"/>
    <w:rsid w:val="001B306F"/>
    <w:rsid w:val="001B3DD5"/>
    <w:rsid w:val="001C206E"/>
    <w:rsid w:val="001C7CEE"/>
    <w:rsid w:val="001D0161"/>
    <w:rsid w:val="001D284A"/>
    <w:rsid w:val="001D285E"/>
    <w:rsid w:val="001D2953"/>
    <w:rsid w:val="001E49C0"/>
    <w:rsid w:val="001F2C45"/>
    <w:rsid w:val="001F76A4"/>
    <w:rsid w:val="002014E5"/>
    <w:rsid w:val="00202522"/>
    <w:rsid w:val="00203D20"/>
    <w:rsid w:val="00204473"/>
    <w:rsid w:val="0020493E"/>
    <w:rsid w:val="002113B4"/>
    <w:rsid w:val="00220092"/>
    <w:rsid w:val="00230BBE"/>
    <w:rsid w:val="00231B57"/>
    <w:rsid w:val="002320E8"/>
    <w:rsid w:val="0023640E"/>
    <w:rsid w:val="0024134A"/>
    <w:rsid w:val="00243603"/>
    <w:rsid w:val="0025092A"/>
    <w:rsid w:val="00252449"/>
    <w:rsid w:val="0026001C"/>
    <w:rsid w:val="00262DEE"/>
    <w:rsid w:val="0027094B"/>
    <w:rsid w:val="00271701"/>
    <w:rsid w:val="00272F0B"/>
    <w:rsid w:val="002756D8"/>
    <w:rsid w:val="002840E6"/>
    <w:rsid w:val="00284D8B"/>
    <w:rsid w:val="00285B53"/>
    <w:rsid w:val="00290E50"/>
    <w:rsid w:val="00290FAD"/>
    <w:rsid w:val="00295705"/>
    <w:rsid w:val="002A43D2"/>
    <w:rsid w:val="002A49EE"/>
    <w:rsid w:val="002B1194"/>
    <w:rsid w:val="002B288B"/>
    <w:rsid w:val="002B297D"/>
    <w:rsid w:val="002B4DD4"/>
    <w:rsid w:val="002D07CD"/>
    <w:rsid w:val="002D2A0D"/>
    <w:rsid w:val="002E6343"/>
    <w:rsid w:val="002E78B8"/>
    <w:rsid w:val="002F25EB"/>
    <w:rsid w:val="002F69C3"/>
    <w:rsid w:val="0030208D"/>
    <w:rsid w:val="003020B5"/>
    <w:rsid w:val="00305A3C"/>
    <w:rsid w:val="0031523D"/>
    <w:rsid w:val="00326758"/>
    <w:rsid w:val="00327679"/>
    <w:rsid w:val="0033768C"/>
    <w:rsid w:val="00344845"/>
    <w:rsid w:val="003461EF"/>
    <w:rsid w:val="0035220A"/>
    <w:rsid w:val="003660FD"/>
    <w:rsid w:val="00366983"/>
    <w:rsid w:val="00367C98"/>
    <w:rsid w:val="00373FED"/>
    <w:rsid w:val="003743B3"/>
    <w:rsid w:val="00384332"/>
    <w:rsid w:val="0039040A"/>
    <w:rsid w:val="00390B42"/>
    <w:rsid w:val="00390F2F"/>
    <w:rsid w:val="00392AFC"/>
    <w:rsid w:val="00394A89"/>
    <w:rsid w:val="00395E36"/>
    <w:rsid w:val="003A3578"/>
    <w:rsid w:val="003C0264"/>
    <w:rsid w:val="003C6256"/>
    <w:rsid w:val="003D3A6F"/>
    <w:rsid w:val="003F090E"/>
    <w:rsid w:val="003F468C"/>
    <w:rsid w:val="00402D13"/>
    <w:rsid w:val="004061F4"/>
    <w:rsid w:val="00410BF0"/>
    <w:rsid w:val="004121AA"/>
    <w:rsid w:val="00422504"/>
    <w:rsid w:val="0042331E"/>
    <w:rsid w:val="0042794F"/>
    <w:rsid w:val="00430049"/>
    <w:rsid w:val="00434524"/>
    <w:rsid w:val="0043506B"/>
    <w:rsid w:val="0043559B"/>
    <w:rsid w:val="00436FB2"/>
    <w:rsid w:val="00440D74"/>
    <w:rsid w:val="00441286"/>
    <w:rsid w:val="00441ECC"/>
    <w:rsid w:val="00442939"/>
    <w:rsid w:val="00455CDA"/>
    <w:rsid w:val="00456927"/>
    <w:rsid w:val="00461819"/>
    <w:rsid w:val="004638A4"/>
    <w:rsid w:val="00464D35"/>
    <w:rsid w:val="00475504"/>
    <w:rsid w:val="00480812"/>
    <w:rsid w:val="00481829"/>
    <w:rsid w:val="0048530A"/>
    <w:rsid w:val="00492EE9"/>
    <w:rsid w:val="00493773"/>
    <w:rsid w:val="00495B39"/>
    <w:rsid w:val="004A2C60"/>
    <w:rsid w:val="004A3822"/>
    <w:rsid w:val="004A5A47"/>
    <w:rsid w:val="004A5DB6"/>
    <w:rsid w:val="004B32D2"/>
    <w:rsid w:val="004C1716"/>
    <w:rsid w:val="004D1147"/>
    <w:rsid w:val="004E57CB"/>
    <w:rsid w:val="004E783D"/>
    <w:rsid w:val="004F6202"/>
    <w:rsid w:val="00505A6D"/>
    <w:rsid w:val="00507949"/>
    <w:rsid w:val="00514711"/>
    <w:rsid w:val="0052245D"/>
    <w:rsid w:val="00523848"/>
    <w:rsid w:val="00526413"/>
    <w:rsid w:val="0053083B"/>
    <w:rsid w:val="00530D3E"/>
    <w:rsid w:val="0054727B"/>
    <w:rsid w:val="0055314F"/>
    <w:rsid w:val="0055729E"/>
    <w:rsid w:val="00573D58"/>
    <w:rsid w:val="0057462A"/>
    <w:rsid w:val="00576FB9"/>
    <w:rsid w:val="00584463"/>
    <w:rsid w:val="00591341"/>
    <w:rsid w:val="005916F8"/>
    <w:rsid w:val="005A0982"/>
    <w:rsid w:val="005A70F8"/>
    <w:rsid w:val="005B38C8"/>
    <w:rsid w:val="005B4948"/>
    <w:rsid w:val="005B5668"/>
    <w:rsid w:val="005C2940"/>
    <w:rsid w:val="005C2BFC"/>
    <w:rsid w:val="005C391C"/>
    <w:rsid w:val="005D4EDB"/>
    <w:rsid w:val="005D5063"/>
    <w:rsid w:val="005E0037"/>
    <w:rsid w:val="005E2EBD"/>
    <w:rsid w:val="005F1480"/>
    <w:rsid w:val="005F1A2B"/>
    <w:rsid w:val="00604B5C"/>
    <w:rsid w:val="00626951"/>
    <w:rsid w:val="00626AEC"/>
    <w:rsid w:val="00630D4E"/>
    <w:rsid w:val="00634958"/>
    <w:rsid w:val="00634E13"/>
    <w:rsid w:val="00645D88"/>
    <w:rsid w:val="006616A2"/>
    <w:rsid w:val="006650EE"/>
    <w:rsid w:val="00665693"/>
    <w:rsid w:val="00666990"/>
    <w:rsid w:val="00666999"/>
    <w:rsid w:val="00676EE5"/>
    <w:rsid w:val="006822CC"/>
    <w:rsid w:val="00685107"/>
    <w:rsid w:val="006873BA"/>
    <w:rsid w:val="0069634D"/>
    <w:rsid w:val="006B2C45"/>
    <w:rsid w:val="006B4D9E"/>
    <w:rsid w:val="006B5CD6"/>
    <w:rsid w:val="006C102C"/>
    <w:rsid w:val="006C3FCC"/>
    <w:rsid w:val="006C7246"/>
    <w:rsid w:val="006C74CE"/>
    <w:rsid w:val="006E453E"/>
    <w:rsid w:val="006E69CC"/>
    <w:rsid w:val="006F09E8"/>
    <w:rsid w:val="007010FB"/>
    <w:rsid w:val="00701A46"/>
    <w:rsid w:val="007117A5"/>
    <w:rsid w:val="00712EF1"/>
    <w:rsid w:val="00715C75"/>
    <w:rsid w:val="0072498E"/>
    <w:rsid w:val="00725080"/>
    <w:rsid w:val="00727237"/>
    <w:rsid w:val="00730593"/>
    <w:rsid w:val="007471D6"/>
    <w:rsid w:val="00753085"/>
    <w:rsid w:val="007774E5"/>
    <w:rsid w:val="007C03C0"/>
    <w:rsid w:val="007C257B"/>
    <w:rsid w:val="007C40E2"/>
    <w:rsid w:val="007E23ED"/>
    <w:rsid w:val="007E396F"/>
    <w:rsid w:val="007E3B64"/>
    <w:rsid w:val="007E4124"/>
    <w:rsid w:val="007F088F"/>
    <w:rsid w:val="007F332D"/>
    <w:rsid w:val="00801478"/>
    <w:rsid w:val="00801DAF"/>
    <w:rsid w:val="00802C7D"/>
    <w:rsid w:val="00810089"/>
    <w:rsid w:val="0081518C"/>
    <w:rsid w:val="00816A1A"/>
    <w:rsid w:val="00820021"/>
    <w:rsid w:val="00827843"/>
    <w:rsid w:val="008343E7"/>
    <w:rsid w:val="0083521F"/>
    <w:rsid w:val="00852AF0"/>
    <w:rsid w:val="0085512F"/>
    <w:rsid w:val="008565FE"/>
    <w:rsid w:val="0085751D"/>
    <w:rsid w:val="008707DA"/>
    <w:rsid w:val="008778EF"/>
    <w:rsid w:val="00887553"/>
    <w:rsid w:val="008A1B61"/>
    <w:rsid w:val="008B22B1"/>
    <w:rsid w:val="008C255F"/>
    <w:rsid w:val="008C4982"/>
    <w:rsid w:val="008E11A3"/>
    <w:rsid w:val="008E39C8"/>
    <w:rsid w:val="008E3ED7"/>
    <w:rsid w:val="008E4109"/>
    <w:rsid w:val="008E704D"/>
    <w:rsid w:val="008F0135"/>
    <w:rsid w:val="008F53EF"/>
    <w:rsid w:val="008F78B3"/>
    <w:rsid w:val="009020BE"/>
    <w:rsid w:val="00910A68"/>
    <w:rsid w:val="0091264C"/>
    <w:rsid w:val="00917A43"/>
    <w:rsid w:val="00917AED"/>
    <w:rsid w:val="00921435"/>
    <w:rsid w:val="00925D84"/>
    <w:rsid w:val="009304D0"/>
    <w:rsid w:val="00934C54"/>
    <w:rsid w:val="00935AEA"/>
    <w:rsid w:val="009468CB"/>
    <w:rsid w:val="00961E88"/>
    <w:rsid w:val="00963FD5"/>
    <w:rsid w:val="00966288"/>
    <w:rsid w:val="009731E7"/>
    <w:rsid w:val="00973FB5"/>
    <w:rsid w:val="00976B8F"/>
    <w:rsid w:val="0097715C"/>
    <w:rsid w:val="00982A27"/>
    <w:rsid w:val="00982B92"/>
    <w:rsid w:val="00993F15"/>
    <w:rsid w:val="009A0130"/>
    <w:rsid w:val="009B3A9E"/>
    <w:rsid w:val="009B4408"/>
    <w:rsid w:val="009B56B6"/>
    <w:rsid w:val="009B61FE"/>
    <w:rsid w:val="009B7A0E"/>
    <w:rsid w:val="009C12E4"/>
    <w:rsid w:val="009C544A"/>
    <w:rsid w:val="009C7A6B"/>
    <w:rsid w:val="009D329B"/>
    <w:rsid w:val="009D33ED"/>
    <w:rsid w:val="009D46E6"/>
    <w:rsid w:val="009D6C8B"/>
    <w:rsid w:val="009E0BC2"/>
    <w:rsid w:val="009E1DD3"/>
    <w:rsid w:val="009E635F"/>
    <w:rsid w:val="009F068C"/>
    <w:rsid w:val="009F3FFB"/>
    <w:rsid w:val="009F6695"/>
    <w:rsid w:val="00A0134E"/>
    <w:rsid w:val="00A05E7F"/>
    <w:rsid w:val="00A1194D"/>
    <w:rsid w:val="00A134F4"/>
    <w:rsid w:val="00A13839"/>
    <w:rsid w:val="00A25992"/>
    <w:rsid w:val="00A31D1D"/>
    <w:rsid w:val="00A331E5"/>
    <w:rsid w:val="00A34B6F"/>
    <w:rsid w:val="00A358FA"/>
    <w:rsid w:val="00A4493D"/>
    <w:rsid w:val="00A67D9A"/>
    <w:rsid w:val="00A67FDF"/>
    <w:rsid w:val="00A70582"/>
    <w:rsid w:val="00A75FA8"/>
    <w:rsid w:val="00A77E89"/>
    <w:rsid w:val="00A81E05"/>
    <w:rsid w:val="00A940E8"/>
    <w:rsid w:val="00A94984"/>
    <w:rsid w:val="00A97920"/>
    <w:rsid w:val="00AB6B4E"/>
    <w:rsid w:val="00AC1E3C"/>
    <w:rsid w:val="00AC2A5D"/>
    <w:rsid w:val="00AD698B"/>
    <w:rsid w:val="00AE293C"/>
    <w:rsid w:val="00AE3735"/>
    <w:rsid w:val="00AE5DB5"/>
    <w:rsid w:val="00AF1222"/>
    <w:rsid w:val="00B018F3"/>
    <w:rsid w:val="00B02EB8"/>
    <w:rsid w:val="00B10AE6"/>
    <w:rsid w:val="00B132EF"/>
    <w:rsid w:val="00B16D45"/>
    <w:rsid w:val="00B1764A"/>
    <w:rsid w:val="00B20D4F"/>
    <w:rsid w:val="00B2281B"/>
    <w:rsid w:val="00B35396"/>
    <w:rsid w:val="00B400BF"/>
    <w:rsid w:val="00B406B1"/>
    <w:rsid w:val="00B44F24"/>
    <w:rsid w:val="00B45C3A"/>
    <w:rsid w:val="00B52740"/>
    <w:rsid w:val="00B6117A"/>
    <w:rsid w:val="00B61FA7"/>
    <w:rsid w:val="00B66DAD"/>
    <w:rsid w:val="00B7075A"/>
    <w:rsid w:val="00B814CB"/>
    <w:rsid w:val="00B9177F"/>
    <w:rsid w:val="00B91A2E"/>
    <w:rsid w:val="00B97E2D"/>
    <w:rsid w:val="00BB439A"/>
    <w:rsid w:val="00BB6A5F"/>
    <w:rsid w:val="00BB7CA4"/>
    <w:rsid w:val="00BC022B"/>
    <w:rsid w:val="00BD0795"/>
    <w:rsid w:val="00BE45BF"/>
    <w:rsid w:val="00BE7DC3"/>
    <w:rsid w:val="00BF50AE"/>
    <w:rsid w:val="00BF6527"/>
    <w:rsid w:val="00C03BA9"/>
    <w:rsid w:val="00C100B3"/>
    <w:rsid w:val="00C11089"/>
    <w:rsid w:val="00C133A3"/>
    <w:rsid w:val="00C14B96"/>
    <w:rsid w:val="00C3420F"/>
    <w:rsid w:val="00C363C4"/>
    <w:rsid w:val="00C365EF"/>
    <w:rsid w:val="00C36A88"/>
    <w:rsid w:val="00C40FC1"/>
    <w:rsid w:val="00C44F6C"/>
    <w:rsid w:val="00C565DC"/>
    <w:rsid w:val="00C5687B"/>
    <w:rsid w:val="00C62CDF"/>
    <w:rsid w:val="00C63771"/>
    <w:rsid w:val="00C63BEA"/>
    <w:rsid w:val="00C63F3A"/>
    <w:rsid w:val="00C646BA"/>
    <w:rsid w:val="00C75A36"/>
    <w:rsid w:val="00C80DE6"/>
    <w:rsid w:val="00C91044"/>
    <w:rsid w:val="00C92D9E"/>
    <w:rsid w:val="00C944C2"/>
    <w:rsid w:val="00CA359C"/>
    <w:rsid w:val="00CB2FA2"/>
    <w:rsid w:val="00CB75CC"/>
    <w:rsid w:val="00CD3133"/>
    <w:rsid w:val="00CD7115"/>
    <w:rsid w:val="00CE1AEA"/>
    <w:rsid w:val="00CE4EF3"/>
    <w:rsid w:val="00CF5813"/>
    <w:rsid w:val="00D01554"/>
    <w:rsid w:val="00D0239B"/>
    <w:rsid w:val="00D10DDC"/>
    <w:rsid w:val="00D172F9"/>
    <w:rsid w:val="00D20F05"/>
    <w:rsid w:val="00D23188"/>
    <w:rsid w:val="00D35B31"/>
    <w:rsid w:val="00D43403"/>
    <w:rsid w:val="00D451A6"/>
    <w:rsid w:val="00D50DA6"/>
    <w:rsid w:val="00D541C2"/>
    <w:rsid w:val="00D56E65"/>
    <w:rsid w:val="00D60920"/>
    <w:rsid w:val="00D610BD"/>
    <w:rsid w:val="00D628E1"/>
    <w:rsid w:val="00D6348C"/>
    <w:rsid w:val="00D66353"/>
    <w:rsid w:val="00D75169"/>
    <w:rsid w:val="00D93FFB"/>
    <w:rsid w:val="00D97AFF"/>
    <w:rsid w:val="00DA095B"/>
    <w:rsid w:val="00DA4E54"/>
    <w:rsid w:val="00DC2FF8"/>
    <w:rsid w:val="00DC3343"/>
    <w:rsid w:val="00DC36A6"/>
    <w:rsid w:val="00DC5F70"/>
    <w:rsid w:val="00DC7F77"/>
    <w:rsid w:val="00DD195C"/>
    <w:rsid w:val="00DD3B3D"/>
    <w:rsid w:val="00DD4461"/>
    <w:rsid w:val="00DD47F9"/>
    <w:rsid w:val="00DD59BC"/>
    <w:rsid w:val="00DF344C"/>
    <w:rsid w:val="00DF46B4"/>
    <w:rsid w:val="00E039FB"/>
    <w:rsid w:val="00E059B1"/>
    <w:rsid w:val="00E06429"/>
    <w:rsid w:val="00E11CED"/>
    <w:rsid w:val="00E152B4"/>
    <w:rsid w:val="00E160EF"/>
    <w:rsid w:val="00E2078F"/>
    <w:rsid w:val="00E242E5"/>
    <w:rsid w:val="00E27D70"/>
    <w:rsid w:val="00E30DA4"/>
    <w:rsid w:val="00E322CC"/>
    <w:rsid w:val="00E322FE"/>
    <w:rsid w:val="00E437EE"/>
    <w:rsid w:val="00E53873"/>
    <w:rsid w:val="00E57678"/>
    <w:rsid w:val="00E654C8"/>
    <w:rsid w:val="00E662A3"/>
    <w:rsid w:val="00E709DC"/>
    <w:rsid w:val="00E75113"/>
    <w:rsid w:val="00E7588A"/>
    <w:rsid w:val="00E81F0F"/>
    <w:rsid w:val="00E873C4"/>
    <w:rsid w:val="00E87B6A"/>
    <w:rsid w:val="00E97A2C"/>
    <w:rsid w:val="00EA4DEE"/>
    <w:rsid w:val="00EB0DAE"/>
    <w:rsid w:val="00EB1248"/>
    <w:rsid w:val="00EB2558"/>
    <w:rsid w:val="00EB3BC0"/>
    <w:rsid w:val="00EB3F11"/>
    <w:rsid w:val="00EB6906"/>
    <w:rsid w:val="00EB777E"/>
    <w:rsid w:val="00EC5BAD"/>
    <w:rsid w:val="00EC7F5A"/>
    <w:rsid w:val="00ED05B8"/>
    <w:rsid w:val="00ED156A"/>
    <w:rsid w:val="00ED638F"/>
    <w:rsid w:val="00ED798F"/>
    <w:rsid w:val="00EF3267"/>
    <w:rsid w:val="00EF7D22"/>
    <w:rsid w:val="00F0692A"/>
    <w:rsid w:val="00F10165"/>
    <w:rsid w:val="00F14503"/>
    <w:rsid w:val="00F1669D"/>
    <w:rsid w:val="00F20919"/>
    <w:rsid w:val="00F312A2"/>
    <w:rsid w:val="00F322AA"/>
    <w:rsid w:val="00F36F2D"/>
    <w:rsid w:val="00F43DC5"/>
    <w:rsid w:val="00F517A9"/>
    <w:rsid w:val="00F56AB9"/>
    <w:rsid w:val="00F60676"/>
    <w:rsid w:val="00F63605"/>
    <w:rsid w:val="00F6473C"/>
    <w:rsid w:val="00F66B23"/>
    <w:rsid w:val="00F6763F"/>
    <w:rsid w:val="00F7692D"/>
    <w:rsid w:val="00F775E8"/>
    <w:rsid w:val="00F863CF"/>
    <w:rsid w:val="00F94966"/>
    <w:rsid w:val="00FA7EBD"/>
    <w:rsid w:val="00FB019C"/>
    <w:rsid w:val="00FB36C8"/>
    <w:rsid w:val="00FB63E0"/>
    <w:rsid w:val="00FC1DE9"/>
    <w:rsid w:val="00FD2E2F"/>
    <w:rsid w:val="00FD3B73"/>
    <w:rsid w:val="00FD5A4A"/>
    <w:rsid w:val="00FE20E8"/>
    <w:rsid w:val="00FE3CB6"/>
    <w:rsid w:val="00FF09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299D66"/>
  <w15:docId w15:val="{94A84A99-25B8-4BF2-8CBB-D94626260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BodyText"/>
    <w:qFormat/>
    <w:rsid w:val="0072498E"/>
    <w:pPr>
      <w:suppressAutoHyphens/>
      <w:spacing w:after="240"/>
    </w:pPr>
    <w:rPr>
      <w:sz w:val="24"/>
    </w:rPr>
  </w:style>
  <w:style w:type="paragraph" w:styleId="Heading1">
    <w:name w:val="heading 1"/>
    <w:basedOn w:val="Normal"/>
    <w:next w:val="Normal"/>
    <w:link w:val="Heading1Char"/>
    <w:uiPriority w:val="9"/>
    <w:unhideWhenUsed/>
    <w:qFormat/>
    <w:rsid w:val="00A1194D"/>
    <w:pPr>
      <w:pBdr>
        <w:bottom w:val="single" w:sz="4" w:space="1" w:color="auto"/>
      </w:pBdr>
      <w:outlineLvl w:val="0"/>
    </w:pPr>
    <w:rPr>
      <w:b/>
      <w:spacing w:val="5"/>
      <w:sz w:val="36"/>
      <w:szCs w:val="32"/>
      <w:lang w:eastAsia="ja-JP"/>
    </w:rPr>
  </w:style>
  <w:style w:type="paragraph" w:styleId="Heading2">
    <w:name w:val="heading 2"/>
    <w:basedOn w:val="Normal"/>
    <w:next w:val="Normal"/>
    <w:link w:val="Heading2Char"/>
    <w:autoRedefine/>
    <w:unhideWhenUsed/>
    <w:qFormat/>
    <w:rsid w:val="00430049"/>
    <w:pPr>
      <w:keepNext/>
      <w:keepLines/>
      <w:spacing w:after="120"/>
      <w:outlineLvl w:val="1"/>
    </w:pPr>
    <w:rPr>
      <w:b/>
      <w:sz w:val="28"/>
      <w:szCs w:val="28"/>
      <w:lang w:eastAsia="ja-JP"/>
    </w:rPr>
  </w:style>
  <w:style w:type="paragraph" w:styleId="Heading3">
    <w:name w:val="heading 3"/>
    <w:basedOn w:val="Normal"/>
    <w:next w:val="Normal"/>
    <w:link w:val="Heading3Char"/>
    <w:autoRedefine/>
    <w:uiPriority w:val="9"/>
    <w:unhideWhenUsed/>
    <w:qFormat/>
    <w:rsid w:val="0072498E"/>
    <w:pPr>
      <w:keepNext/>
      <w:keepLines/>
      <w:tabs>
        <w:tab w:val="left" w:pos="851"/>
      </w:tabs>
      <w:spacing w:before="120" w:after="120"/>
      <w:outlineLvl w:val="2"/>
    </w:pPr>
    <w:rPr>
      <w:rFonts w:eastAsia="Calibri"/>
      <w:b/>
      <w:spacing w:val="5"/>
      <w:szCs w:val="22"/>
      <w:lang w:eastAsia="ja-JP"/>
    </w:rPr>
  </w:style>
  <w:style w:type="paragraph" w:styleId="Heading4">
    <w:name w:val="heading 4"/>
    <w:basedOn w:val="Normal"/>
    <w:link w:val="Heading4Char"/>
    <w:autoRedefine/>
    <w:uiPriority w:val="9"/>
    <w:qFormat/>
    <w:rsid w:val="003020B5"/>
    <w:pPr>
      <w:keepNext/>
      <w:keepLines/>
      <w:spacing w:before="120" w:after="120"/>
      <w:outlineLvl w:val="3"/>
    </w:pPr>
    <w:rPr>
      <w:b/>
      <w:bCs/>
      <w:sz w:val="26"/>
      <w:szCs w:val="24"/>
    </w:rPr>
  </w:style>
  <w:style w:type="paragraph" w:styleId="Heading5">
    <w:name w:val="heading 5"/>
    <w:basedOn w:val="Normal"/>
    <w:next w:val="Normal"/>
    <w:link w:val="Heading5Char"/>
    <w:uiPriority w:val="9"/>
    <w:semiHidden/>
    <w:unhideWhenUsed/>
    <w:qFormat/>
    <w:rsid w:val="005A70F8"/>
    <w:pPr>
      <w:keepNext/>
      <w:keepLines/>
      <w:spacing w:before="20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1194D"/>
    <w:rPr>
      <w:b/>
      <w:spacing w:val="5"/>
      <w:sz w:val="36"/>
      <w:szCs w:val="32"/>
      <w:lang w:eastAsia="ja-JP"/>
    </w:rPr>
  </w:style>
  <w:style w:type="character" w:customStyle="1" w:styleId="Heading2Char">
    <w:name w:val="Heading 2 Char"/>
    <w:link w:val="Heading2"/>
    <w:rsid w:val="00430049"/>
    <w:rPr>
      <w:b/>
      <w:sz w:val="28"/>
      <w:szCs w:val="28"/>
      <w:lang w:eastAsia="ja-JP"/>
    </w:rPr>
  </w:style>
  <w:style w:type="paragraph" w:styleId="Title">
    <w:name w:val="Title"/>
    <w:basedOn w:val="Normal"/>
    <w:next w:val="Normal"/>
    <w:link w:val="TitleChar"/>
    <w:uiPriority w:val="10"/>
    <w:qFormat/>
    <w:rsid w:val="00456927"/>
    <w:pPr>
      <w:spacing w:after="300"/>
      <w:contextualSpacing/>
      <w:jc w:val="center"/>
    </w:pPr>
    <w:rPr>
      <w:spacing w:val="5"/>
      <w:kern w:val="28"/>
      <w:sz w:val="72"/>
      <w:szCs w:val="72"/>
    </w:rPr>
  </w:style>
  <w:style w:type="character" w:customStyle="1" w:styleId="TitleChar">
    <w:name w:val="Title Char"/>
    <w:link w:val="Title"/>
    <w:uiPriority w:val="10"/>
    <w:rsid w:val="00456927"/>
    <w:rPr>
      <w:rFonts w:ascii="Calibri" w:eastAsia="Times New Roman" w:hAnsi="Calibri" w:cs="Times New Roman"/>
      <w:spacing w:val="5"/>
      <w:kern w:val="28"/>
      <w:sz w:val="72"/>
      <w:szCs w:val="72"/>
      <w:lang w:eastAsia="en-AU"/>
    </w:rPr>
  </w:style>
  <w:style w:type="character" w:customStyle="1" w:styleId="Heading3Char">
    <w:name w:val="Heading 3 Char"/>
    <w:link w:val="Heading3"/>
    <w:uiPriority w:val="9"/>
    <w:rsid w:val="0072498E"/>
    <w:rPr>
      <w:rFonts w:eastAsia="Calibri"/>
      <w:b/>
      <w:spacing w:val="5"/>
      <w:sz w:val="24"/>
      <w:szCs w:val="22"/>
      <w:lang w:eastAsia="ja-JP"/>
    </w:rPr>
  </w:style>
  <w:style w:type="character" w:customStyle="1" w:styleId="Heading4Char">
    <w:name w:val="Heading 4 Char"/>
    <w:link w:val="Heading4"/>
    <w:uiPriority w:val="9"/>
    <w:rsid w:val="003020B5"/>
    <w:rPr>
      <w:rFonts w:eastAsia="Times New Roman"/>
      <w:b/>
      <w:bCs/>
      <w:sz w:val="26"/>
      <w:szCs w:val="24"/>
    </w:rPr>
  </w:style>
  <w:style w:type="character" w:customStyle="1" w:styleId="Heading5Char">
    <w:name w:val="Heading 5 Char"/>
    <w:link w:val="Heading5"/>
    <w:uiPriority w:val="9"/>
    <w:semiHidden/>
    <w:rsid w:val="005A70F8"/>
    <w:rPr>
      <w:rFonts w:ascii="Calibri" w:eastAsia="Times New Roman" w:hAnsi="Calibri" w:cs="Times New Roman"/>
      <w:sz w:val="24"/>
    </w:rPr>
  </w:style>
  <w:style w:type="character" w:styleId="Emphasis">
    <w:name w:val="Emphasis"/>
    <w:uiPriority w:val="20"/>
    <w:rsid w:val="00ED798F"/>
    <w:rPr>
      <w:rFonts w:ascii="Calibri" w:hAnsi="Calibri"/>
      <w:i/>
      <w:iCs/>
      <w:sz w:val="24"/>
    </w:rPr>
  </w:style>
  <w:style w:type="paragraph" w:customStyle="1" w:styleId="Tableheading">
    <w:name w:val="Table heading"/>
    <w:basedOn w:val="Normal"/>
    <w:qFormat/>
    <w:rsid w:val="00A1194D"/>
    <w:pPr>
      <w:keepNext/>
      <w:keepLines/>
      <w:spacing w:before="40" w:after="40"/>
    </w:pPr>
    <w:rPr>
      <w:rFonts w:eastAsia="Calibri"/>
      <w:b/>
      <w:szCs w:val="22"/>
    </w:rPr>
  </w:style>
  <w:style w:type="paragraph" w:customStyle="1" w:styleId="Tabledotpoints">
    <w:name w:val="Table dot points"/>
    <w:basedOn w:val="Normal"/>
    <w:qFormat/>
    <w:rsid w:val="008E3ED7"/>
    <w:pPr>
      <w:numPr>
        <w:numId w:val="6"/>
      </w:numPr>
      <w:spacing w:after="0"/>
      <w:ind w:left="714" w:hanging="357"/>
      <w:contextualSpacing/>
    </w:pPr>
    <w:rPr>
      <w:sz w:val="20"/>
    </w:rPr>
  </w:style>
  <w:style w:type="paragraph" w:customStyle="1" w:styleId="Tablenumber">
    <w:name w:val="Table number"/>
    <w:basedOn w:val="Normal"/>
    <w:autoRedefine/>
    <w:rsid w:val="008E3ED7"/>
    <w:pPr>
      <w:spacing w:before="40" w:after="40"/>
      <w:jc w:val="right"/>
    </w:pPr>
    <w:rPr>
      <w:sz w:val="20"/>
    </w:rPr>
  </w:style>
  <w:style w:type="paragraph" w:customStyle="1" w:styleId="Tabletext">
    <w:name w:val="Table text"/>
    <w:basedOn w:val="Normal"/>
    <w:qFormat/>
    <w:rsid w:val="00A1194D"/>
    <w:pPr>
      <w:spacing w:before="80" w:after="120"/>
    </w:pPr>
    <w:rPr>
      <w:rFonts w:eastAsia="Calibri"/>
      <w:sz w:val="20"/>
      <w:szCs w:val="22"/>
    </w:rPr>
  </w:style>
  <w:style w:type="paragraph" w:customStyle="1" w:styleId="DotPoint">
    <w:name w:val="Dot Point"/>
    <w:basedOn w:val="ListParagraph"/>
    <w:qFormat/>
    <w:rsid w:val="005A70F8"/>
    <w:pPr>
      <w:numPr>
        <w:numId w:val="4"/>
      </w:numPr>
    </w:pPr>
  </w:style>
  <w:style w:type="paragraph" w:styleId="ListParagraph">
    <w:name w:val="List Paragraph"/>
    <w:basedOn w:val="Normal"/>
    <w:uiPriority w:val="34"/>
    <w:qFormat/>
    <w:rsid w:val="00ED798F"/>
    <w:pPr>
      <w:ind w:left="720"/>
      <w:contextualSpacing/>
    </w:pPr>
  </w:style>
  <w:style w:type="paragraph" w:customStyle="1" w:styleId="SubdotPoint">
    <w:name w:val="Subdot Point"/>
    <w:basedOn w:val="ListParagraph"/>
    <w:link w:val="SubdotPointChar"/>
    <w:qFormat/>
    <w:rsid w:val="005A70F8"/>
    <w:pPr>
      <w:numPr>
        <w:ilvl w:val="1"/>
        <w:numId w:val="4"/>
      </w:numPr>
    </w:pPr>
  </w:style>
  <w:style w:type="character" w:customStyle="1" w:styleId="SubdotPointChar">
    <w:name w:val="Subdot Point Char"/>
    <w:link w:val="SubdotPoint"/>
    <w:rsid w:val="005A70F8"/>
    <w:rPr>
      <w:rFonts w:ascii="Calibri" w:hAnsi="Calibri"/>
      <w:sz w:val="24"/>
    </w:rPr>
  </w:style>
  <w:style w:type="paragraph" w:customStyle="1" w:styleId="NumberedPoints">
    <w:name w:val="Numbered Points"/>
    <w:basedOn w:val="ListParagraph"/>
    <w:link w:val="NumberedPointsChar"/>
    <w:qFormat/>
    <w:rsid w:val="005A70F8"/>
    <w:pPr>
      <w:numPr>
        <w:numId w:val="5"/>
      </w:numPr>
    </w:pPr>
  </w:style>
  <w:style w:type="character" w:customStyle="1" w:styleId="NumberedPointsChar">
    <w:name w:val="Numbered Points Char"/>
    <w:link w:val="NumberedPoints"/>
    <w:rsid w:val="005A70F8"/>
    <w:rPr>
      <w:rFonts w:ascii="Calibri" w:hAnsi="Calibri"/>
      <w:sz w:val="24"/>
    </w:rPr>
  </w:style>
  <w:style w:type="paragraph" w:styleId="Subtitle">
    <w:name w:val="Subtitle"/>
    <w:basedOn w:val="Normal"/>
    <w:next w:val="Normal"/>
    <w:link w:val="SubtitleChar"/>
    <w:uiPriority w:val="11"/>
    <w:qFormat/>
    <w:rsid w:val="00456927"/>
    <w:pPr>
      <w:numPr>
        <w:ilvl w:val="1"/>
      </w:numPr>
      <w:jc w:val="center"/>
    </w:pPr>
    <w:rPr>
      <w:iCs/>
      <w:spacing w:val="15"/>
      <w:sz w:val="36"/>
      <w:szCs w:val="36"/>
    </w:rPr>
  </w:style>
  <w:style w:type="character" w:customStyle="1" w:styleId="SubtitleChar">
    <w:name w:val="Subtitle Char"/>
    <w:link w:val="Subtitle"/>
    <w:uiPriority w:val="11"/>
    <w:rsid w:val="00456927"/>
    <w:rPr>
      <w:rFonts w:ascii="Calibri" w:eastAsia="Times New Roman" w:hAnsi="Calibri" w:cs="Times New Roman"/>
      <w:iCs/>
      <w:spacing w:val="15"/>
      <w:sz w:val="36"/>
      <w:szCs w:val="36"/>
      <w:lang w:eastAsia="en-AU"/>
    </w:rPr>
  </w:style>
  <w:style w:type="character" w:styleId="SubtleEmphasis">
    <w:name w:val="Subtle Emphasis"/>
    <w:uiPriority w:val="19"/>
    <w:rsid w:val="00ED798F"/>
    <w:rPr>
      <w:i/>
      <w:iCs/>
      <w:color w:val="808080"/>
    </w:rPr>
  </w:style>
  <w:style w:type="character" w:styleId="IntenseEmphasis">
    <w:name w:val="Intense Emphasis"/>
    <w:uiPriority w:val="21"/>
    <w:rsid w:val="00ED798F"/>
    <w:rPr>
      <w:b/>
      <w:bCs/>
      <w:i/>
      <w:iCs/>
      <w:color w:val="4F81BD"/>
    </w:rPr>
  </w:style>
  <w:style w:type="character" w:styleId="Strong">
    <w:name w:val="Strong"/>
    <w:uiPriority w:val="22"/>
    <w:rsid w:val="000C3654"/>
    <w:rPr>
      <w:rFonts w:ascii="Calibri" w:hAnsi="Calibri"/>
      <w:b/>
      <w:bCs/>
      <w:sz w:val="24"/>
    </w:rPr>
  </w:style>
  <w:style w:type="paragraph" w:styleId="IntenseQuote">
    <w:name w:val="Intense Quote"/>
    <w:basedOn w:val="Normal"/>
    <w:next w:val="Normal"/>
    <w:link w:val="IntenseQuoteChar"/>
    <w:uiPriority w:val="30"/>
    <w:rsid w:val="00ED798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ED798F"/>
    <w:rPr>
      <w:b/>
      <w:bCs/>
      <w:i/>
      <w:iCs/>
      <w:color w:val="4F81BD"/>
      <w:sz w:val="24"/>
    </w:rPr>
  </w:style>
  <w:style w:type="character" w:styleId="IntenseReference">
    <w:name w:val="Intense Reference"/>
    <w:uiPriority w:val="32"/>
    <w:rsid w:val="00ED798F"/>
    <w:rPr>
      <w:b/>
      <w:bCs/>
      <w:smallCaps/>
      <w:color w:val="C0504D"/>
      <w:spacing w:val="5"/>
      <w:u w:val="single"/>
    </w:rPr>
  </w:style>
  <w:style w:type="paragraph" w:styleId="Quote">
    <w:name w:val="Quote"/>
    <w:basedOn w:val="Normal"/>
    <w:next w:val="Normal"/>
    <w:link w:val="QuoteChar"/>
    <w:uiPriority w:val="29"/>
    <w:qFormat/>
    <w:rsid w:val="005A70F8"/>
    <w:rPr>
      <w:i/>
      <w:iCs/>
    </w:rPr>
  </w:style>
  <w:style w:type="character" w:customStyle="1" w:styleId="QuoteChar">
    <w:name w:val="Quote Char"/>
    <w:link w:val="Quote"/>
    <w:uiPriority w:val="29"/>
    <w:rsid w:val="005A70F8"/>
    <w:rPr>
      <w:rFonts w:ascii="Calibri" w:hAnsi="Calibri"/>
      <w:i/>
      <w:iCs/>
      <w:sz w:val="24"/>
    </w:rPr>
  </w:style>
  <w:style w:type="character" w:styleId="BookTitle">
    <w:name w:val="Book Title"/>
    <w:uiPriority w:val="33"/>
    <w:rsid w:val="00ED798F"/>
    <w:rPr>
      <w:b/>
      <w:bCs/>
      <w:smallCaps/>
      <w:spacing w:val="5"/>
    </w:rPr>
  </w:style>
  <w:style w:type="paragraph" w:styleId="NoSpacing">
    <w:name w:val="No Spacing"/>
    <w:uiPriority w:val="1"/>
    <w:rsid w:val="00ED798F"/>
    <w:rPr>
      <w:sz w:val="24"/>
      <w:szCs w:val="22"/>
      <w:lang w:eastAsia="en-US"/>
    </w:rPr>
  </w:style>
  <w:style w:type="character" w:styleId="SubtleReference">
    <w:name w:val="Subtle Reference"/>
    <w:uiPriority w:val="31"/>
    <w:rsid w:val="00ED798F"/>
    <w:rPr>
      <w:smallCaps/>
      <w:color w:val="C0504D"/>
      <w:u w:val="single"/>
    </w:rPr>
  </w:style>
  <w:style w:type="paragraph" w:styleId="BodyText">
    <w:name w:val="Body Text"/>
    <w:basedOn w:val="Normal"/>
    <w:link w:val="BodyTextChar"/>
    <w:uiPriority w:val="1"/>
    <w:qFormat/>
    <w:rsid w:val="00456927"/>
    <w:rPr>
      <w:rFonts w:ascii="Verdana" w:hAnsi="Verdana"/>
      <w:sz w:val="20"/>
    </w:rPr>
  </w:style>
  <w:style w:type="character" w:customStyle="1" w:styleId="BodyTextChar">
    <w:name w:val="Body Text Char"/>
    <w:link w:val="BodyText"/>
    <w:uiPriority w:val="1"/>
    <w:rsid w:val="00456927"/>
    <w:rPr>
      <w:rFonts w:ascii="Verdana" w:hAnsi="Verdana" w:cs="Times New Roman"/>
      <w:sz w:val="20"/>
      <w:szCs w:val="20"/>
      <w:lang w:eastAsia="en-AU"/>
    </w:rPr>
  </w:style>
  <w:style w:type="paragraph" w:styleId="TOC2">
    <w:name w:val="toc 2"/>
    <w:basedOn w:val="TOC1"/>
    <w:next w:val="Normal"/>
    <w:uiPriority w:val="39"/>
    <w:rsid w:val="00456927"/>
    <w:pPr>
      <w:tabs>
        <w:tab w:val="left" w:pos="567"/>
        <w:tab w:val="right" w:leader="dot" w:pos="8505"/>
      </w:tabs>
      <w:spacing w:after="60"/>
      <w:ind w:left="181"/>
    </w:pPr>
  </w:style>
  <w:style w:type="paragraph" w:customStyle="1" w:styleId="IssueDate">
    <w:name w:val="IssueDate"/>
    <w:basedOn w:val="DocumentVersionnumber"/>
    <w:rsid w:val="00456927"/>
    <w:pPr>
      <w:spacing w:before="240" w:after="600"/>
      <w:jc w:val="center"/>
    </w:pPr>
    <w:rPr>
      <w:rFonts w:ascii="Tahoma" w:hAnsi="Tahoma"/>
      <w:sz w:val="36"/>
      <w:szCs w:val="36"/>
    </w:rPr>
  </w:style>
  <w:style w:type="paragraph" w:customStyle="1" w:styleId="DocumentVersionnumber">
    <w:name w:val="Document Version number"/>
    <w:basedOn w:val="Normal"/>
    <w:next w:val="Normal"/>
    <w:rsid w:val="00456927"/>
  </w:style>
  <w:style w:type="paragraph" w:customStyle="1" w:styleId="MetaHeading">
    <w:name w:val="Meta Heading"/>
    <w:basedOn w:val="Heading2"/>
    <w:next w:val="BodyText"/>
    <w:rsid w:val="00456927"/>
    <w:pPr>
      <w:keepLines w:val="0"/>
      <w:outlineLvl w:val="9"/>
    </w:pPr>
    <w:rPr>
      <w:rFonts w:ascii="Tahoma" w:hAnsi="Tahoma" w:cs="Tahoma"/>
      <w:b w:val="0"/>
      <w:szCs w:val="32"/>
      <w:lang w:eastAsia="en-AU"/>
    </w:rPr>
  </w:style>
  <w:style w:type="paragraph" w:styleId="ListBullet">
    <w:name w:val="List Bullet"/>
    <w:basedOn w:val="BodyText"/>
    <w:link w:val="ListBulletChar"/>
    <w:rsid w:val="00456927"/>
    <w:pPr>
      <w:numPr>
        <w:numId w:val="7"/>
      </w:numPr>
      <w:suppressAutoHyphens w:val="0"/>
      <w:spacing w:after="120"/>
      <w:ind w:left="357" w:hanging="357"/>
    </w:pPr>
    <w:rPr>
      <w:lang w:eastAsia="en-US"/>
    </w:rPr>
  </w:style>
  <w:style w:type="character" w:customStyle="1" w:styleId="ListBulletChar">
    <w:name w:val="List Bullet Char"/>
    <w:basedOn w:val="BodyTextChar"/>
    <w:link w:val="ListBullet"/>
    <w:rsid w:val="00456927"/>
    <w:rPr>
      <w:rFonts w:ascii="Verdana" w:hAnsi="Verdana" w:cs="Times New Roman"/>
      <w:sz w:val="20"/>
      <w:szCs w:val="20"/>
      <w:lang w:eastAsia="en-AU"/>
    </w:rPr>
  </w:style>
  <w:style w:type="paragraph" w:styleId="Footer">
    <w:name w:val="footer"/>
    <w:basedOn w:val="BodyText"/>
    <w:link w:val="FooterChar"/>
    <w:uiPriority w:val="99"/>
    <w:rsid w:val="00456927"/>
    <w:pPr>
      <w:tabs>
        <w:tab w:val="center" w:pos="4253"/>
        <w:tab w:val="right" w:pos="8931"/>
      </w:tabs>
      <w:spacing w:after="0"/>
    </w:pPr>
    <w:rPr>
      <w:rFonts w:ascii="Tahoma" w:hAnsi="Tahoma"/>
      <w:sz w:val="18"/>
      <w:szCs w:val="18"/>
    </w:rPr>
  </w:style>
  <w:style w:type="character" w:customStyle="1" w:styleId="FooterChar">
    <w:name w:val="Footer Char"/>
    <w:link w:val="Footer"/>
    <w:uiPriority w:val="99"/>
    <w:rsid w:val="00456927"/>
    <w:rPr>
      <w:rFonts w:ascii="Tahoma" w:hAnsi="Tahoma" w:cs="Tahoma"/>
      <w:sz w:val="18"/>
      <w:szCs w:val="18"/>
      <w:lang w:eastAsia="en-AU"/>
    </w:rPr>
  </w:style>
  <w:style w:type="paragraph" w:styleId="Header">
    <w:name w:val="header"/>
    <w:basedOn w:val="BodyText"/>
    <w:link w:val="HeaderChar"/>
    <w:uiPriority w:val="99"/>
    <w:rsid w:val="00456927"/>
    <w:pPr>
      <w:tabs>
        <w:tab w:val="right" w:pos="9072"/>
      </w:tabs>
      <w:spacing w:after="120"/>
      <w:jc w:val="right"/>
    </w:pPr>
    <w:rPr>
      <w:rFonts w:ascii="Tahoma" w:hAnsi="Tahoma"/>
      <w:sz w:val="18"/>
      <w:szCs w:val="18"/>
    </w:rPr>
  </w:style>
  <w:style w:type="character" w:customStyle="1" w:styleId="HeaderChar">
    <w:name w:val="Header Char"/>
    <w:link w:val="Header"/>
    <w:uiPriority w:val="99"/>
    <w:rsid w:val="00456927"/>
    <w:rPr>
      <w:rFonts w:ascii="Tahoma" w:hAnsi="Tahoma" w:cs="Tahoma"/>
      <w:sz w:val="18"/>
      <w:szCs w:val="18"/>
      <w:lang w:eastAsia="en-AU"/>
    </w:rPr>
  </w:style>
  <w:style w:type="paragraph" w:customStyle="1" w:styleId="logo">
    <w:name w:val="logo"/>
    <w:basedOn w:val="BodyText"/>
    <w:rsid w:val="00456927"/>
    <w:pPr>
      <w:suppressAutoHyphens w:val="0"/>
      <w:jc w:val="center"/>
    </w:pPr>
    <w:rPr>
      <w:rFonts w:ascii="Tahoma" w:hAnsi="Tahoma" w:cs="Tahoma"/>
      <w:bCs/>
      <w:color w:val="0051BA"/>
      <w:sz w:val="36"/>
      <w:szCs w:val="36"/>
      <w:lang w:eastAsia="en-US"/>
    </w:rPr>
  </w:style>
  <w:style w:type="character" w:styleId="Hyperlink">
    <w:name w:val="Hyperlink"/>
    <w:uiPriority w:val="99"/>
    <w:unhideWhenUsed/>
    <w:rsid w:val="00B52740"/>
    <w:rPr>
      <w:color w:val="0000FF"/>
      <w:u w:val="single"/>
    </w:rPr>
  </w:style>
  <w:style w:type="paragraph" w:customStyle="1" w:styleId="TableColumnHeadingNormal">
    <w:name w:val="Table Column Heading Normal"/>
    <w:basedOn w:val="Normal"/>
    <w:rsid w:val="00456927"/>
    <w:pPr>
      <w:keepNext/>
      <w:keepLines/>
      <w:suppressAutoHyphens w:val="0"/>
      <w:kinsoku w:val="0"/>
      <w:overflowPunct w:val="0"/>
      <w:autoSpaceDE w:val="0"/>
      <w:autoSpaceDN w:val="0"/>
      <w:adjustRightInd w:val="0"/>
      <w:snapToGrid w:val="0"/>
      <w:spacing w:before="80" w:after="80"/>
    </w:pPr>
    <w:rPr>
      <w:rFonts w:ascii="Georgia" w:hAnsi="Georgia" w:cs="Arial"/>
      <w:b/>
      <w:color w:val="FFFFFF"/>
      <w:szCs w:val="21"/>
      <w:lang w:eastAsia="en-US"/>
    </w:rPr>
  </w:style>
  <w:style w:type="paragraph" w:styleId="TOCHeading">
    <w:name w:val="TOC Heading"/>
    <w:basedOn w:val="Heading1"/>
    <w:next w:val="Normal"/>
    <w:uiPriority w:val="39"/>
    <w:unhideWhenUsed/>
    <w:rsid w:val="00C63BEA"/>
    <w:pPr>
      <w:keepNext/>
      <w:keepLines/>
      <w:suppressAutoHyphens w:val="0"/>
      <w:spacing w:before="480" w:after="0" w:line="276" w:lineRule="auto"/>
      <w:outlineLvl w:val="9"/>
    </w:pPr>
    <w:rPr>
      <w:rFonts w:ascii="Cambria" w:hAnsi="Cambria"/>
      <w:bCs/>
      <w:color w:val="365F91"/>
      <w:spacing w:val="0"/>
      <w:sz w:val="28"/>
      <w:szCs w:val="28"/>
      <w:lang w:val="en-US" w:eastAsia="en-US"/>
    </w:rPr>
  </w:style>
  <w:style w:type="paragraph" w:styleId="FootnoteText">
    <w:name w:val="footnote text"/>
    <w:basedOn w:val="Normal"/>
    <w:link w:val="FootnoteTextChar"/>
    <w:rsid w:val="00ED156A"/>
    <w:pPr>
      <w:suppressAutoHyphens w:val="0"/>
      <w:spacing w:after="0"/>
    </w:pPr>
    <w:rPr>
      <w:rFonts w:ascii="Times New Roman" w:hAnsi="Times New Roman"/>
      <w:sz w:val="20"/>
      <w:lang w:eastAsia="en-US"/>
    </w:rPr>
  </w:style>
  <w:style w:type="paragraph" w:styleId="TOC1">
    <w:name w:val="toc 1"/>
    <w:basedOn w:val="Normal"/>
    <w:next w:val="Normal"/>
    <w:autoRedefine/>
    <w:uiPriority w:val="39"/>
    <w:unhideWhenUsed/>
    <w:rsid w:val="00456927"/>
    <w:pPr>
      <w:spacing w:after="100"/>
    </w:pPr>
  </w:style>
  <w:style w:type="paragraph" w:styleId="BalloonText">
    <w:name w:val="Balloon Text"/>
    <w:basedOn w:val="Normal"/>
    <w:link w:val="BalloonTextChar"/>
    <w:uiPriority w:val="99"/>
    <w:semiHidden/>
    <w:unhideWhenUsed/>
    <w:rsid w:val="00456927"/>
    <w:pPr>
      <w:spacing w:after="0"/>
    </w:pPr>
    <w:rPr>
      <w:rFonts w:ascii="Tahoma" w:hAnsi="Tahoma"/>
      <w:sz w:val="16"/>
      <w:szCs w:val="16"/>
    </w:rPr>
  </w:style>
  <w:style w:type="character" w:customStyle="1" w:styleId="BalloonTextChar">
    <w:name w:val="Balloon Text Char"/>
    <w:link w:val="BalloonText"/>
    <w:uiPriority w:val="99"/>
    <w:semiHidden/>
    <w:rsid w:val="00456927"/>
    <w:rPr>
      <w:rFonts w:ascii="Tahoma" w:hAnsi="Tahoma" w:cs="Tahoma"/>
      <w:sz w:val="16"/>
      <w:szCs w:val="16"/>
      <w:lang w:eastAsia="en-AU"/>
    </w:rPr>
  </w:style>
  <w:style w:type="paragraph" w:styleId="DocumentMap">
    <w:name w:val="Document Map"/>
    <w:basedOn w:val="Normal"/>
    <w:link w:val="DocumentMapChar"/>
    <w:uiPriority w:val="99"/>
    <w:semiHidden/>
    <w:unhideWhenUsed/>
    <w:rsid w:val="00456927"/>
    <w:pPr>
      <w:spacing w:after="0"/>
    </w:pPr>
    <w:rPr>
      <w:rFonts w:ascii="Tahoma" w:hAnsi="Tahoma"/>
      <w:sz w:val="16"/>
      <w:szCs w:val="16"/>
    </w:rPr>
  </w:style>
  <w:style w:type="character" w:customStyle="1" w:styleId="DocumentMapChar">
    <w:name w:val="Document Map Char"/>
    <w:link w:val="DocumentMap"/>
    <w:uiPriority w:val="99"/>
    <w:semiHidden/>
    <w:rsid w:val="00456927"/>
    <w:rPr>
      <w:rFonts w:ascii="Tahoma" w:hAnsi="Tahoma" w:cs="Tahoma"/>
      <w:sz w:val="16"/>
      <w:szCs w:val="16"/>
      <w:lang w:eastAsia="en-AU"/>
    </w:rPr>
  </w:style>
  <w:style w:type="character" w:customStyle="1" w:styleId="FootnoteTextChar">
    <w:name w:val="Footnote Text Char"/>
    <w:link w:val="FootnoteText"/>
    <w:rsid w:val="00ED156A"/>
    <w:rPr>
      <w:rFonts w:ascii="Times New Roman" w:hAnsi="Times New Roman"/>
      <w:lang w:eastAsia="en-US"/>
    </w:rPr>
  </w:style>
  <w:style w:type="character" w:styleId="FootnoteReference">
    <w:name w:val="footnote reference"/>
    <w:rsid w:val="00ED156A"/>
    <w:rPr>
      <w:vertAlign w:val="superscript"/>
    </w:rPr>
  </w:style>
  <w:style w:type="character" w:styleId="FollowedHyperlink">
    <w:name w:val="FollowedHyperlink"/>
    <w:uiPriority w:val="99"/>
    <w:semiHidden/>
    <w:unhideWhenUsed/>
    <w:rsid w:val="00EB0DAE"/>
    <w:rPr>
      <w:color w:val="800080"/>
      <w:u w:val="single"/>
    </w:rPr>
  </w:style>
  <w:style w:type="paragraph" w:styleId="TOC3">
    <w:name w:val="toc 3"/>
    <w:basedOn w:val="Normal"/>
    <w:next w:val="Normal"/>
    <w:autoRedefine/>
    <w:uiPriority w:val="39"/>
    <w:unhideWhenUsed/>
    <w:rsid w:val="00EB0DAE"/>
    <w:pPr>
      <w:ind w:left="480"/>
    </w:pPr>
  </w:style>
  <w:style w:type="table" w:styleId="TableGrid">
    <w:name w:val="Table Grid"/>
    <w:basedOn w:val="TableNormal"/>
    <w:uiPriority w:val="59"/>
    <w:rsid w:val="00F606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440D74"/>
    <w:rPr>
      <w:color w:val="808080"/>
    </w:rPr>
  </w:style>
  <w:style w:type="character" w:styleId="CommentReference">
    <w:name w:val="annotation reference"/>
    <w:uiPriority w:val="99"/>
    <w:semiHidden/>
    <w:unhideWhenUsed/>
    <w:rsid w:val="000E2939"/>
    <w:rPr>
      <w:sz w:val="16"/>
      <w:szCs w:val="16"/>
    </w:rPr>
  </w:style>
  <w:style w:type="paragraph" w:styleId="CommentText">
    <w:name w:val="annotation text"/>
    <w:basedOn w:val="Normal"/>
    <w:link w:val="CommentTextChar"/>
    <w:uiPriority w:val="99"/>
    <w:unhideWhenUsed/>
    <w:rsid w:val="000E2939"/>
    <w:rPr>
      <w:sz w:val="20"/>
    </w:rPr>
  </w:style>
  <w:style w:type="character" w:customStyle="1" w:styleId="CommentTextChar">
    <w:name w:val="Comment Text Char"/>
    <w:basedOn w:val="DefaultParagraphFont"/>
    <w:link w:val="CommentText"/>
    <w:uiPriority w:val="99"/>
    <w:rsid w:val="000E2939"/>
  </w:style>
  <w:style w:type="paragraph" w:styleId="CommentSubject">
    <w:name w:val="annotation subject"/>
    <w:basedOn w:val="CommentText"/>
    <w:next w:val="CommentText"/>
    <w:link w:val="CommentSubjectChar"/>
    <w:uiPriority w:val="99"/>
    <w:semiHidden/>
    <w:unhideWhenUsed/>
    <w:rsid w:val="000E2939"/>
    <w:rPr>
      <w:b/>
      <w:bCs/>
    </w:rPr>
  </w:style>
  <w:style w:type="character" w:customStyle="1" w:styleId="CommentSubjectChar">
    <w:name w:val="Comment Subject Char"/>
    <w:link w:val="CommentSubject"/>
    <w:uiPriority w:val="99"/>
    <w:semiHidden/>
    <w:rsid w:val="000E2939"/>
    <w:rPr>
      <w:b/>
      <w:bCs/>
    </w:rPr>
  </w:style>
  <w:style w:type="paragraph" w:customStyle="1" w:styleId="TableNumberList">
    <w:name w:val="Table Number List"/>
    <w:basedOn w:val="Tabledotpoints"/>
    <w:qFormat/>
    <w:rsid w:val="008E3ED7"/>
    <w:pPr>
      <w:numPr>
        <w:numId w:val="15"/>
      </w:numPr>
      <w:ind w:left="714" w:hanging="357"/>
    </w:pPr>
    <w:rPr>
      <w:lang w:eastAsia="ja-JP"/>
    </w:rPr>
  </w:style>
  <w:style w:type="paragraph" w:customStyle="1" w:styleId="Default">
    <w:name w:val="Default"/>
    <w:rsid w:val="000049C7"/>
    <w:pPr>
      <w:autoSpaceDE w:val="0"/>
      <w:autoSpaceDN w:val="0"/>
      <w:adjustRightInd w:val="0"/>
    </w:pPr>
    <w:rPr>
      <w:rFonts w:eastAsia="Calibri" w:cs="Calibri"/>
      <w:color w:val="000000"/>
      <w:sz w:val="24"/>
      <w:szCs w:val="24"/>
    </w:rPr>
  </w:style>
  <w:style w:type="paragraph" w:styleId="NormalWeb">
    <w:name w:val="Normal (Web)"/>
    <w:basedOn w:val="Normal"/>
    <w:uiPriority w:val="99"/>
    <w:semiHidden/>
    <w:unhideWhenUsed/>
    <w:rsid w:val="00390B42"/>
    <w:pPr>
      <w:suppressAutoHyphens w:val="0"/>
      <w:spacing w:before="100" w:beforeAutospacing="1" w:after="100" w:afterAutospacing="1"/>
    </w:pPr>
    <w:rPr>
      <w:rFonts w:ascii="Times New Roman" w:hAnsi="Times New Roman"/>
      <w:szCs w:val="24"/>
    </w:rPr>
  </w:style>
  <w:style w:type="paragraph" w:customStyle="1" w:styleId="LetterBody">
    <w:name w:val="LetterBody"/>
    <w:basedOn w:val="Normal"/>
    <w:rsid w:val="009A0130"/>
    <w:pPr>
      <w:suppressAutoHyphens w:val="0"/>
      <w:spacing w:after="0"/>
    </w:pPr>
    <w:rPr>
      <w:rFonts w:ascii="Arial" w:hAnsi="Arial"/>
      <w:lang w:eastAsia="en-US"/>
    </w:rPr>
  </w:style>
  <w:style w:type="paragraph" w:styleId="Revision">
    <w:name w:val="Revision"/>
    <w:hidden/>
    <w:uiPriority w:val="99"/>
    <w:semiHidden/>
    <w:rsid w:val="001D285E"/>
    <w:rPr>
      <w:sz w:val="24"/>
    </w:rPr>
  </w:style>
  <w:style w:type="paragraph" w:customStyle="1" w:styleId="xmsonormal">
    <w:name w:val="x_msonormal"/>
    <w:basedOn w:val="Normal"/>
    <w:rsid w:val="001D285E"/>
    <w:pPr>
      <w:suppressAutoHyphens w:val="0"/>
      <w:spacing w:after="0"/>
    </w:pPr>
    <w:rPr>
      <w:rFonts w:eastAsiaTheme="minorHAnsi" w:cs="Calibri"/>
      <w:sz w:val="22"/>
      <w:szCs w:val="22"/>
    </w:rPr>
  </w:style>
  <w:style w:type="character" w:styleId="UnresolvedMention">
    <w:name w:val="Unresolved Mention"/>
    <w:basedOn w:val="DefaultParagraphFont"/>
    <w:uiPriority w:val="99"/>
    <w:semiHidden/>
    <w:unhideWhenUsed/>
    <w:rsid w:val="00F069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246014">
      <w:bodyDiv w:val="1"/>
      <w:marLeft w:val="0"/>
      <w:marRight w:val="0"/>
      <w:marTop w:val="0"/>
      <w:marBottom w:val="0"/>
      <w:divBdr>
        <w:top w:val="none" w:sz="0" w:space="0" w:color="auto"/>
        <w:left w:val="none" w:sz="0" w:space="0" w:color="auto"/>
        <w:bottom w:val="none" w:sz="0" w:space="0" w:color="auto"/>
        <w:right w:val="none" w:sz="0" w:space="0" w:color="auto"/>
      </w:divBdr>
    </w:div>
    <w:div w:id="577712923">
      <w:bodyDiv w:val="1"/>
      <w:marLeft w:val="0"/>
      <w:marRight w:val="0"/>
      <w:marTop w:val="0"/>
      <w:marBottom w:val="0"/>
      <w:divBdr>
        <w:top w:val="none" w:sz="0" w:space="0" w:color="auto"/>
        <w:left w:val="none" w:sz="0" w:space="0" w:color="auto"/>
        <w:bottom w:val="none" w:sz="0" w:space="0" w:color="auto"/>
        <w:right w:val="none" w:sz="0" w:space="0" w:color="auto"/>
      </w:divBdr>
      <w:divsChild>
        <w:div w:id="1339846318">
          <w:marLeft w:val="0"/>
          <w:marRight w:val="0"/>
          <w:marTop w:val="0"/>
          <w:marBottom w:val="0"/>
          <w:divBdr>
            <w:top w:val="none" w:sz="0" w:space="0" w:color="auto"/>
            <w:left w:val="none" w:sz="0" w:space="0" w:color="auto"/>
            <w:bottom w:val="none" w:sz="0" w:space="0" w:color="auto"/>
            <w:right w:val="none" w:sz="0" w:space="0" w:color="auto"/>
          </w:divBdr>
          <w:divsChild>
            <w:div w:id="460920365">
              <w:marLeft w:val="0"/>
              <w:marRight w:val="0"/>
              <w:marTop w:val="0"/>
              <w:marBottom w:val="0"/>
              <w:divBdr>
                <w:top w:val="none" w:sz="0" w:space="0" w:color="auto"/>
                <w:left w:val="none" w:sz="0" w:space="0" w:color="auto"/>
                <w:bottom w:val="none" w:sz="0" w:space="0" w:color="auto"/>
                <w:right w:val="none" w:sz="0" w:space="0" w:color="auto"/>
              </w:divBdr>
              <w:divsChild>
                <w:div w:id="1089233274">
                  <w:marLeft w:val="0"/>
                  <w:marRight w:val="0"/>
                  <w:marTop w:val="0"/>
                  <w:marBottom w:val="0"/>
                  <w:divBdr>
                    <w:top w:val="none" w:sz="0" w:space="0" w:color="auto"/>
                    <w:left w:val="none" w:sz="0" w:space="0" w:color="auto"/>
                    <w:bottom w:val="none" w:sz="0" w:space="0" w:color="auto"/>
                    <w:right w:val="none" w:sz="0" w:space="0" w:color="auto"/>
                  </w:divBdr>
                  <w:divsChild>
                    <w:div w:id="2025935529">
                      <w:marLeft w:val="0"/>
                      <w:marRight w:val="0"/>
                      <w:marTop w:val="0"/>
                      <w:marBottom w:val="0"/>
                      <w:divBdr>
                        <w:top w:val="none" w:sz="0" w:space="0" w:color="auto"/>
                        <w:left w:val="none" w:sz="0" w:space="0" w:color="auto"/>
                        <w:bottom w:val="none" w:sz="0" w:space="0" w:color="auto"/>
                        <w:right w:val="none" w:sz="0" w:space="0" w:color="auto"/>
                      </w:divBdr>
                      <w:divsChild>
                        <w:div w:id="1832333228">
                          <w:marLeft w:val="0"/>
                          <w:marRight w:val="0"/>
                          <w:marTop w:val="0"/>
                          <w:marBottom w:val="0"/>
                          <w:divBdr>
                            <w:top w:val="none" w:sz="0" w:space="0" w:color="auto"/>
                            <w:left w:val="none" w:sz="0" w:space="0" w:color="auto"/>
                            <w:bottom w:val="none" w:sz="0" w:space="0" w:color="auto"/>
                            <w:right w:val="none" w:sz="0" w:space="0" w:color="auto"/>
                          </w:divBdr>
                          <w:divsChild>
                            <w:div w:id="1999186079">
                              <w:marLeft w:val="0"/>
                              <w:marRight w:val="0"/>
                              <w:marTop w:val="0"/>
                              <w:marBottom w:val="0"/>
                              <w:divBdr>
                                <w:top w:val="none" w:sz="0" w:space="0" w:color="auto"/>
                                <w:left w:val="none" w:sz="0" w:space="0" w:color="auto"/>
                                <w:bottom w:val="none" w:sz="0" w:space="0" w:color="auto"/>
                                <w:right w:val="none" w:sz="0" w:space="0" w:color="auto"/>
                              </w:divBdr>
                              <w:divsChild>
                                <w:div w:id="164173115">
                                  <w:marLeft w:val="0"/>
                                  <w:marRight w:val="0"/>
                                  <w:marTop w:val="0"/>
                                  <w:marBottom w:val="0"/>
                                  <w:divBdr>
                                    <w:top w:val="none" w:sz="0" w:space="0" w:color="auto"/>
                                    <w:left w:val="none" w:sz="0" w:space="0" w:color="auto"/>
                                    <w:bottom w:val="none" w:sz="0" w:space="0" w:color="auto"/>
                                    <w:right w:val="none" w:sz="0" w:space="0" w:color="auto"/>
                                  </w:divBdr>
                                  <w:divsChild>
                                    <w:div w:id="1550143207">
                                      <w:marLeft w:val="0"/>
                                      <w:marRight w:val="0"/>
                                      <w:marTop w:val="0"/>
                                      <w:marBottom w:val="0"/>
                                      <w:divBdr>
                                        <w:top w:val="none" w:sz="0" w:space="0" w:color="auto"/>
                                        <w:left w:val="none" w:sz="0" w:space="0" w:color="auto"/>
                                        <w:bottom w:val="none" w:sz="0" w:space="0" w:color="auto"/>
                                        <w:right w:val="none" w:sz="0" w:space="0" w:color="auto"/>
                                      </w:divBdr>
                                      <w:divsChild>
                                        <w:div w:id="120878622">
                                          <w:marLeft w:val="0"/>
                                          <w:marRight w:val="0"/>
                                          <w:marTop w:val="0"/>
                                          <w:marBottom w:val="0"/>
                                          <w:divBdr>
                                            <w:top w:val="none" w:sz="0" w:space="0" w:color="auto"/>
                                            <w:left w:val="none" w:sz="0" w:space="0" w:color="auto"/>
                                            <w:bottom w:val="none" w:sz="0" w:space="0" w:color="auto"/>
                                            <w:right w:val="none" w:sz="0" w:space="0" w:color="auto"/>
                                          </w:divBdr>
                                          <w:divsChild>
                                            <w:div w:id="166281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7838462">
      <w:bodyDiv w:val="1"/>
      <w:marLeft w:val="0"/>
      <w:marRight w:val="0"/>
      <w:marTop w:val="0"/>
      <w:marBottom w:val="0"/>
      <w:divBdr>
        <w:top w:val="none" w:sz="0" w:space="0" w:color="auto"/>
        <w:left w:val="none" w:sz="0" w:space="0" w:color="auto"/>
        <w:bottom w:val="none" w:sz="0" w:space="0" w:color="auto"/>
        <w:right w:val="none" w:sz="0" w:space="0" w:color="auto"/>
      </w:divBdr>
      <w:divsChild>
        <w:div w:id="331219927">
          <w:marLeft w:val="0"/>
          <w:marRight w:val="0"/>
          <w:marTop w:val="0"/>
          <w:marBottom w:val="0"/>
          <w:divBdr>
            <w:top w:val="none" w:sz="0" w:space="0" w:color="auto"/>
            <w:left w:val="none" w:sz="0" w:space="0" w:color="auto"/>
            <w:bottom w:val="none" w:sz="0" w:space="0" w:color="auto"/>
            <w:right w:val="none" w:sz="0" w:space="0" w:color="auto"/>
          </w:divBdr>
          <w:divsChild>
            <w:div w:id="503201683">
              <w:marLeft w:val="0"/>
              <w:marRight w:val="0"/>
              <w:marTop w:val="0"/>
              <w:marBottom w:val="0"/>
              <w:divBdr>
                <w:top w:val="none" w:sz="0" w:space="0" w:color="auto"/>
                <w:left w:val="none" w:sz="0" w:space="0" w:color="auto"/>
                <w:bottom w:val="none" w:sz="0" w:space="0" w:color="auto"/>
                <w:right w:val="none" w:sz="0" w:space="0" w:color="auto"/>
              </w:divBdr>
              <w:divsChild>
                <w:div w:id="846407450">
                  <w:marLeft w:val="0"/>
                  <w:marRight w:val="0"/>
                  <w:marTop w:val="0"/>
                  <w:marBottom w:val="0"/>
                  <w:divBdr>
                    <w:top w:val="none" w:sz="0" w:space="0" w:color="auto"/>
                    <w:left w:val="none" w:sz="0" w:space="0" w:color="auto"/>
                    <w:bottom w:val="none" w:sz="0" w:space="0" w:color="auto"/>
                    <w:right w:val="none" w:sz="0" w:space="0" w:color="auto"/>
                  </w:divBdr>
                  <w:divsChild>
                    <w:div w:id="650519225">
                      <w:marLeft w:val="0"/>
                      <w:marRight w:val="0"/>
                      <w:marTop w:val="0"/>
                      <w:marBottom w:val="0"/>
                      <w:divBdr>
                        <w:top w:val="none" w:sz="0" w:space="0" w:color="auto"/>
                        <w:left w:val="none" w:sz="0" w:space="0" w:color="auto"/>
                        <w:bottom w:val="none" w:sz="0" w:space="0" w:color="auto"/>
                        <w:right w:val="none" w:sz="0" w:space="0" w:color="auto"/>
                      </w:divBdr>
                      <w:divsChild>
                        <w:div w:id="2111244303">
                          <w:marLeft w:val="0"/>
                          <w:marRight w:val="0"/>
                          <w:marTop w:val="0"/>
                          <w:marBottom w:val="0"/>
                          <w:divBdr>
                            <w:top w:val="none" w:sz="0" w:space="0" w:color="auto"/>
                            <w:left w:val="none" w:sz="0" w:space="0" w:color="auto"/>
                            <w:bottom w:val="none" w:sz="0" w:space="0" w:color="auto"/>
                            <w:right w:val="none" w:sz="0" w:space="0" w:color="auto"/>
                          </w:divBdr>
                          <w:divsChild>
                            <w:div w:id="754131013">
                              <w:marLeft w:val="0"/>
                              <w:marRight w:val="0"/>
                              <w:marTop w:val="0"/>
                              <w:marBottom w:val="0"/>
                              <w:divBdr>
                                <w:top w:val="none" w:sz="0" w:space="0" w:color="auto"/>
                                <w:left w:val="none" w:sz="0" w:space="0" w:color="auto"/>
                                <w:bottom w:val="none" w:sz="0" w:space="0" w:color="auto"/>
                                <w:right w:val="none" w:sz="0" w:space="0" w:color="auto"/>
                              </w:divBdr>
                              <w:divsChild>
                                <w:div w:id="19934873">
                                  <w:marLeft w:val="0"/>
                                  <w:marRight w:val="0"/>
                                  <w:marTop w:val="0"/>
                                  <w:marBottom w:val="0"/>
                                  <w:divBdr>
                                    <w:top w:val="none" w:sz="0" w:space="0" w:color="auto"/>
                                    <w:left w:val="none" w:sz="0" w:space="0" w:color="auto"/>
                                    <w:bottom w:val="none" w:sz="0" w:space="0" w:color="auto"/>
                                    <w:right w:val="none" w:sz="0" w:space="0" w:color="auto"/>
                                  </w:divBdr>
                                  <w:divsChild>
                                    <w:div w:id="1182550181">
                                      <w:marLeft w:val="0"/>
                                      <w:marRight w:val="0"/>
                                      <w:marTop w:val="0"/>
                                      <w:marBottom w:val="0"/>
                                      <w:divBdr>
                                        <w:top w:val="none" w:sz="0" w:space="0" w:color="auto"/>
                                        <w:left w:val="none" w:sz="0" w:space="0" w:color="auto"/>
                                        <w:bottom w:val="none" w:sz="0" w:space="0" w:color="auto"/>
                                        <w:right w:val="none" w:sz="0" w:space="0" w:color="auto"/>
                                      </w:divBdr>
                                      <w:divsChild>
                                        <w:div w:id="830564829">
                                          <w:marLeft w:val="0"/>
                                          <w:marRight w:val="0"/>
                                          <w:marTop w:val="0"/>
                                          <w:marBottom w:val="0"/>
                                          <w:divBdr>
                                            <w:top w:val="none" w:sz="0" w:space="0" w:color="auto"/>
                                            <w:left w:val="none" w:sz="0" w:space="0" w:color="auto"/>
                                            <w:bottom w:val="none" w:sz="0" w:space="0" w:color="auto"/>
                                            <w:right w:val="none" w:sz="0" w:space="0" w:color="auto"/>
                                          </w:divBdr>
                                          <w:divsChild>
                                            <w:div w:id="56649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4123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vimeo.com/740649235/9b278c7473"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yperlink" Target="https://actgovernment.sharepoint.com/sites/Intranet-EPSDD/Temporary%20documents/epsdd-strategic-plan-2022-25.pdf"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environment.act.gov.au/hom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environment.act.gov.au/"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mailto:Eliza.larson@act.gov.au" TargetMode="Externa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yperlink" Target="https://vimeo.com/740649235/9b278c7473" TargetMode="External"/><Relationship Id="rId27"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kaela%20jessup\Downloads\PD%20Template%20(Access%20Canberra)%2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CFBAC07E63744E685DC645F07366DE2"/>
        <w:category>
          <w:name w:val="General"/>
          <w:gallery w:val="placeholder"/>
        </w:category>
        <w:types>
          <w:type w:val="bbPlcHdr"/>
        </w:types>
        <w:behaviors>
          <w:behavior w:val="content"/>
        </w:behaviors>
        <w:guid w:val="{2074F8F7-133F-4259-89E6-F15ADB450FAA}"/>
      </w:docPartPr>
      <w:docPartBody>
        <w:p w:rsidR="008D269C" w:rsidRDefault="008D269C">
          <w:pPr>
            <w:pStyle w:val="ECFBAC07E63744E685DC645F07366DE2"/>
          </w:pPr>
          <w:r w:rsidRPr="004D2D92">
            <w:rPr>
              <w:rStyle w:val="PlaceholderText"/>
            </w:rPr>
            <w:t>Choose an item.</w:t>
          </w:r>
        </w:p>
      </w:docPartBody>
    </w:docPart>
    <w:docPart>
      <w:docPartPr>
        <w:name w:val="95FE05C6563345299B737054A39C3DC8"/>
        <w:category>
          <w:name w:val="General"/>
          <w:gallery w:val="placeholder"/>
        </w:category>
        <w:types>
          <w:type w:val="bbPlcHdr"/>
        </w:types>
        <w:behaviors>
          <w:behavior w:val="content"/>
        </w:behaviors>
        <w:guid w:val="{B2F12F51-2236-43D3-AF71-9742EA40CFAF}"/>
      </w:docPartPr>
      <w:docPartBody>
        <w:p w:rsidR="004A6B92" w:rsidRDefault="004A6B92" w:rsidP="004A6B92">
          <w:pPr>
            <w:pStyle w:val="95FE05C6563345299B737054A39C3DC8"/>
          </w:pPr>
          <w:r w:rsidRPr="004D2D92">
            <w:rPr>
              <w:rStyle w:val="PlaceholderText"/>
            </w:rPr>
            <w:t>Choose an item.</w:t>
          </w:r>
        </w:p>
      </w:docPartBody>
    </w:docPart>
    <w:docPart>
      <w:docPartPr>
        <w:name w:val="0CA266BAEF2F4EA48EAEEE7550C45CFE"/>
        <w:category>
          <w:name w:val="General"/>
          <w:gallery w:val="placeholder"/>
        </w:category>
        <w:types>
          <w:type w:val="bbPlcHdr"/>
        </w:types>
        <w:behaviors>
          <w:behavior w:val="content"/>
        </w:behaviors>
        <w:guid w:val="{ED5F4E19-3B1B-4F2C-8C83-06119F88AFDF}"/>
      </w:docPartPr>
      <w:docPartBody>
        <w:p w:rsidR="004A6B92" w:rsidRDefault="004A6B92" w:rsidP="004A6B92">
          <w:pPr>
            <w:pStyle w:val="0CA266BAEF2F4EA48EAEEE7550C45CFE"/>
          </w:pPr>
          <w:r w:rsidRPr="004D2D92">
            <w:rPr>
              <w:rStyle w:val="PlaceholderText"/>
            </w:rPr>
            <w:t>Choose an item.</w:t>
          </w:r>
        </w:p>
      </w:docPartBody>
    </w:docPart>
    <w:docPart>
      <w:docPartPr>
        <w:name w:val="A985E114A9CA41B68127E73456EEB710"/>
        <w:category>
          <w:name w:val="General"/>
          <w:gallery w:val="placeholder"/>
        </w:category>
        <w:types>
          <w:type w:val="bbPlcHdr"/>
        </w:types>
        <w:behaviors>
          <w:behavior w:val="content"/>
        </w:behaviors>
        <w:guid w:val="{F1B82B07-D185-43F3-A2E8-2A6D69CF888B}"/>
      </w:docPartPr>
      <w:docPartBody>
        <w:p w:rsidR="004A6B92" w:rsidRDefault="004A6B92" w:rsidP="004A6B92">
          <w:pPr>
            <w:pStyle w:val="A985E114A9CA41B68127E73456EEB710"/>
          </w:pPr>
          <w:r w:rsidRPr="004D2D92">
            <w:rPr>
              <w:rStyle w:val="PlaceholderText"/>
            </w:rPr>
            <w:t>Choose an item.</w:t>
          </w:r>
        </w:p>
      </w:docPartBody>
    </w:docPart>
    <w:docPart>
      <w:docPartPr>
        <w:name w:val="F88F8D0A50A443A18C81C89342FE199C"/>
        <w:category>
          <w:name w:val="General"/>
          <w:gallery w:val="placeholder"/>
        </w:category>
        <w:types>
          <w:type w:val="bbPlcHdr"/>
        </w:types>
        <w:behaviors>
          <w:behavior w:val="content"/>
        </w:behaviors>
        <w:guid w:val="{82462BDB-F82A-46E0-8AA4-9693B5B2DDCF}"/>
      </w:docPartPr>
      <w:docPartBody>
        <w:p w:rsidR="004A6B92" w:rsidRDefault="004A6B92" w:rsidP="004A6B92">
          <w:pPr>
            <w:pStyle w:val="F88F8D0A50A443A18C81C89342FE199C"/>
          </w:pPr>
          <w:r w:rsidRPr="004D2D92">
            <w:rPr>
              <w:rStyle w:val="PlaceholderText"/>
            </w:rPr>
            <w:t>Choose an item.</w:t>
          </w:r>
        </w:p>
      </w:docPartBody>
    </w:docPart>
    <w:docPart>
      <w:docPartPr>
        <w:name w:val="96D74C127CA34FC1AFAA0227B5FB2848"/>
        <w:category>
          <w:name w:val="General"/>
          <w:gallery w:val="placeholder"/>
        </w:category>
        <w:types>
          <w:type w:val="bbPlcHdr"/>
        </w:types>
        <w:behaviors>
          <w:behavior w:val="content"/>
        </w:behaviors>
        <w:guid w:val="{32ED252C-DDCB-44EE-BB87-B931C6078ED2}"/>
      </w:docPartPr>
      <w:docPartBody>
        <w:p w:rsidR="004A6B92" w:rsidRDefault="004A6B92" w:rsidP="004A6B92">
          <w:pPr>
            <w:pStyle w:val="96D74C127CA34FC1AFAA0227B5FB2848"/>
          </w:pPr>
          <w:r w:rsidRPr="004D2D92">
            <w:rPr>
              <w:rStyle w:val="PlaceholderText"/>
            </w:rPr>
            <w:t>Choose an item.</w:t>
          </w:r>
        </w:p>
      </w:docPartBody>
    </w:docPart>
    <w:docPart>
      <w:docPartPr>
        <w:name w:val="E6D0D5D2CB3E4232A0A3B43CB6A766CD"/>
        <w:category>
          <w:name w:val="General"/>
          <w:gallery w:val="placeholder"/>
        </w:category>
        <w:types>
          <w:type w:val="bbPlcHdr"/>
        </w:types>
        <w:behaviors>
          <w:behavior w:val="content"/>
        </w:behaviors>
        <w:guid w:val="{223373AF-1861-4296-AA52-50E4DC9E6A8B}"/>
      </w:docPartPr>
      <w:docPartBody>
        <w:p w:rsidR="004A6B92" w:rsidRDefault="004A6B92" w:rsidP="004A6B92">
          <w:pPr>
            <w:pStyle w:val="E6D0D5D2CB3E4232A0A3B43CB6A766CD"/>
          </w:pPr>
          <w:r w:rsidRPr="004D2D92">
            <w:rPr>
              <w:rStyle w:val="PlaceholderText"/>
            </w:rPr>
            <w:t>Choose an item.</w:t>
          </w:r>
        </w:p>
      </w:docPartBody>
    </w:docPart>
    <w:docPart>
      <w:docPartPr>
        <w:name w:val="1232376AAD6B41079FC16D630A4250F8"/>
        <w:category>
          <w:name w:val="General"/>
          <w:gallery w:val="placeholder"/>
        </w:category>
        <w:types>
          <w:type w:val="bbPlcHdr"/>
        </w:types>
        <w:behaviors>
          <w:behavior w:val="content"/>
        </w:behaviors>
        <w:guid w:val="{21F63A8F-9735-41BF-B602-61B76AE866D5}"/>
      </w:docPartPr>
      <w:docPartBody>
        <w:p w:rsidR="004A6B92" w:rsidRDefault="004A6B92" w:rsidP="004A6B92">
          <w:pPr>
            <w:pStyle w:val="1232376AAD6B41079FC16D630A4250F8"/>
          </w:pPr>
          <w:r w:rsidRPr="004D2D92">
            <w:rPr>
              <w:rStyle w:val="PlaceholderText"/>
            </w:rPr>
            <w:t>Choose an item.</w:t>
          </w:r>
        </w:p>
      </w:docPartBody>
    </w:docPart>
    <w:docPart>
      <w:docPartPr>
        <w:name w:val="14BD8542D50D48799F33CAC49B067B5E"/>
        <w:category>
          <w:name w:val="General"/>
          <w:gallery w:val="placeholder"/>
        </w:category>
        <w:types>
          <w:type w:val="bbPlcHdr"/>
        </w:types>
        <w:behaviors>
          <w:behavior w:val="content"/>
        </w:behaviors>
        <w:guid w:val="{F87871F6-ABAB-4593-9633-20FE9D379183}"/>
      </w:docPartPr>
      <w:docPartBody>
        <w:p w:rsidR="004A6B92" w:rsidRDefault="004A6B92" w:rsidP="004A6B92">
          <w:pPr>
            <w:pStyle w:val="14BD8542D50D48799F33CAC49B067B5E"/>
          </w:pPr>
          <w:r w:rsidRPr="004D2D92">
            <w:rPr>
              <w:rStyle w:val="PlaceholderText"/>
            </w:rPr>
            <w:t>Choose an item.</w:t>
          </w:r>
        </w:p>
      </w:docPartBody>
    </w:docPart>
    <w:docPart>
      <w:docPartPr>
        <w:name w:val="A27F11BA9440484D8A148804FCEC0208"/>
        <w:category>
          <w:name w:val="General"/>
          <w:gallery w:val="placeholder"/>
        </w:category>
        <w:types>
          <w:type w:val="bbPlcHdr"/>
        </w:types>
        <w:behaviors>
          <w:behavior w:val="content"/>
        </w:behaviors>
        <w:guid w:val="{A061B383-84B4-462A-A15A-C5053B896DB1}"/>
      </w:docPartPr>
      <w:docPartBody>
        <w:p w:rsidR="004A6B92" w:rsidRDefault="004A6B92" w:rsidP="004A6B92">
          <w:pPr>
            <w:pStyle w:val="A27F11BA9440484D8A148804FCEC0208"/>
          </w:pPr>
          <w:r w:rsidRPr="004D2D92">
            <w:rPr>
              <w:rStyle w:val="PlaceholderText"/>
            </w:rPr>
            <w:t>Choose an item.</w:t>
          </w:r>
        </w:p>
      </w:docPartBody>
    </w:docPart>
    <w:docPart>
      <w:docPartPr>
        <w:name w:val="EB97F14737E7418BA49D60462DC59052"/>
        <w:category>
          <w:name w:val="General"/>
          <w:gallery w:val="placeholder"/>
        </w:category>
        <w:types>
          <w:type w:val="bbPlcHdr"/>
        </w:types>
        <w:behaviors>
          <w:behavior w:val="content"/>
        </w:behaviors>
        <w:guid w:val="{C95E7C15-C702-48E9-88A0-255117163843}"/>
      </w:docPartPr>
      <w:docPartBody>
        <w:p w:rsidR="004A6B92" w:rsidRDefault="004A6B92" w:rsidP="004A6B92">
          <w:pPr>
            <w:pStyle w:val="EB97F14737E7418BA49D60462DC59052"/>
          </w:pPr>
          <w:r w:rsidRPr="004D2D92">
            <w:rPr>
              <w:rStyle w:val="PlaceholderText"/>
            </w:rPr>
            <w:t>Choose an item.</w:t>
          </w:r>
        </w:p>
      </w:docPartBody>
    </w:docPart>
    <w:docPart>
      <w:docPartPr>
        <w:name w:val="6811314443C14DF28041896845B62424"/>
        <w:category>
          <w:name w:val="General"/>
          <w:gallery w:val="placeholder"/>
        </w:category>
        <w:types>
          <w:type w:val="bbPlcHdr"/>
        </w:types>
        <w:behaviors>
          <w:behavior w:val="content"/>
        </w:behaviors>
        <w:guid w:val="{927A6D49-99CB-42B8-962D-64C75A9CF389}"/>
      </w:docPartPr>
      <w:docPartBody>
        <w:p w:rsidR="004A6B92" w:rsidRDefault="004A6B92" w:rsidP="004A6B92">
          <w:pPr>
            <w:pStyle w:val="6811314443C14DF28041896845B62424"/>
          </w:pPr>
          <w:r w:rsidRPr="004D2D92">
            <w:rPr>
              <w:rStyle w:val="PlaceholderText"/>
            </w:rPr>
            <w:t>Choose an item.</w:t>
          </w:r>
        </w:p>
      </w:docPartBody>
    </w:docPart>
    <w:docPart>
      <w:docPartPr>
        <w:name w:val="D76FF7FBC87F42A091B1E73606752A59"/>
        <w:category>
          <w:name w:val="General"/>
          <w:gallery w:val="placeholder"/>
        </w:category>
        <w:types>
          <w:type w:val="bbPlcHdr"/>
        </w:types>
        <w:behaviors>
          <w:behavior w:val="content"/>
        </w:behaviors>
        <w:guid w:val="{88720EB1-507B-4400-95D6-2F459F3045FC}"/>
      </w:docPartPr>
      <w:docPartBody>
        <w:p w:rsidR="004A6B92" w:rsidRDefault="004A6B92" w:rsidP="004A6B92">
          <w:pPr>
            <w:pStyle w:val="D76FF7FBC87F42A091B1E73606752A59"/>
          </w:pPr>
          <w:r w:rsidRPr="004D2D92">
            <w:rPr>
              <w:rStyle w:val="PlaceholderText"/>
            </w:rPr>
            <w:t>Choose an item.</w:t>
          </w:r>
        </w:p>
      </w:docPartBody>
    </w:docPart>
    <w:docPart>
      <w:docPartPr>
        <w:name w:val="45EE1A6EF7B4443AA18BC62036CFC977"/>
        <w:category>
          <w:name w:val="General"/>
          <w:gallery w:val="placeholder"/>
        </w:category>
        <w:types>
          <w:type w:val="bbPlcHdr"/>
        </w:types>
        <w:behaviors>
          <w:behavior w:val="content"/>
        </w:behaviors>
        <w:guid w:val="{D1D11B10-848A-4623-8196-E8188C33D1BE}"/>
      </w:docPartPr>
      <w:docPartBody>
        <w:p w:rsidR="004A6B92" w:rsidRDefault="004A6B92" w:rsidP="004A6B92">
          <w:pPr>
            <w:pStyle w:val="45EE1A6EF7B4443AA18BC62036CFC977"/>
          </w:pPr>
          <w:r w:rsidRPr="004D2D92">
            <w:rPr>
              <w:rStyle w:val="PlaceholderText"/>
            </w:rPr>
            <w:t>Choose an item.</w:t>
          </w:r>
        </w:p>
      </w:docPartBody>
    </w:docPart>
    <w:docPart>
      <w:docPartPr>
        <w:name w:val="D78F09E22CE34E2F8D67B2AD664DEFEF"/>
        <w:category>
          <w:name w:val="General"/>
          <w:gallery w:val="placeholder"/>
        </w:category>
        <w:types>
          <w:type w:val="bbPlcHdr"/>
        </w:types>
        <w:behaviors>
          <w:behavior w:val="content"/>
        </w:behaviors>
        <w:guid w:val="{ADE6DEA7-A98B-46FF-9C01-50FF06EF0329}"/>
      </w:docPartPr>
      <w:docPartBody>
        <w:p w:rsidR="004A6B92" w:rsidRDefault="004A6B92" w:rsidP="004A6B92">
          <w:pPr>
            <w:pStyle w:val="D78F09E22CE34E2F8D67B2AD664DEFEF"/>
          </w:pPr>
          <w:r w:rsidRPr="004D2D92">
            <w:rPr>
              <w:rStyle w:val="PlaceholderText"/>
            </w:rPr>
            <w:t>Choose an item.</w:t>
          </w:r>
        </w:p>
      </w:docPartBody>
    </w:docPart>
    <w:docPart>
      <w:docPartPr>
        <w:name w:val="8803F3423449476FB0DE49A829A607F8"/>
        <w:category>
          <w:name w:val="General"/>
          <w:gallery w:val="placeholder"/>
        </w:category>
        <w:types>
          <w:type w:val="bbPlcHdr"/>
        </w:types>
        <w:behaviors>
          <w:behavior w:val="content"/>
        </w:behaviors>
        <w:guid w:val="{E9C578AE-251B-4A79-B452-0CE81794464C}"/>
      </w:docPartPr>
      <w:docPartBody>
        <w:p w:rsidR="004A6B92" w:rsidRDefault="004A6B92" w:rsidP="004A6B92">
          <w:pPr>
            <w:pStyle w:val="8803F3423449476FB0DE49A829A607F8"/>
          </w:pPr>
          <w:r w:rsidRPr="004D2D92">
            <w:rPr>
              <w:rStyle w:val="PlaceholderText"/>
            </w:rPr>
            <w:t>Choose an item.</w:t>
          </w:r>
        </w:p>
      </w:docPartBody>
    </w:docPart>
    <w:docPart>
      <w:docPartPr>
        <w:name w:val="C0EB09DD6C834A159FB44CE7D49EA29D"/>
        <w:category>
          <w:name w:val="General"/>
          <w:gallery w:val="placeholder"/>
        </w:category>
        <w:types>
          <w:type w:val="bbPlcHdr"/>
        </w:types>
        <w:behaviors>
          <w:behavior w:val="content"/>
        </w:behaviors>
        <w:guid w:val="{693993C0-5ACA-406E-9380-D4694D82BE34}"/>
      </w:docPartPr>
      <w:docPartBody>
        <w:p w:rsidR="004A6B92" w:rsidRDefault="004A6B92" w:rsidP="004A6B92">
          <w:pPr>
            <w:pStyle w:val="C0EB09DD6C834A159FB44CE7D49EA29D"/>
          </w:pPr>
          <w:r w:rsidRPr="004D2D92">
            <w:rPr>
              <w:rStyle w:val="PlaceholderText"/>
            </w:rPr>
            <w:t>Choose an item.</w:t>
          </w:r>
        </w:p>
      </w:docPartBody>
    </w:docPart>
    <w:docPart>
      <w:docPartPr>
        <w:name w:val="EE17E6A9CA1B4F55A01F7D0022CC787A"/>
        <w:category>
          <w:name w:val="General"/>
          <w:gallery w:val="placeholder"/>
        </w:category>
        <w:types>
          <w:type w:val="bbPlcHdr"/>
        </w:types>
        <w:behaviors>
          <w:behavior w:val="content"/>
        </w:behaviors>
        <w:guid w:val="{E2E9C3A7-8EE5-4F81-BACB-39199B2BC764}"/>
      </w:docPartPr>
      <w:docPartBody>
        <w:p w:rsidR="004A6B92" w:rsidRDefault="004A6B92" w:rsidP="004A6B92">
          <w:pPr>
            <w:pStyle w:val="EE17E6A9CA1B4F55A01F7D0022CC787A"/>
          </w:pPr>
          <w:r w:rsidRPr="004D2D92">
            <w:rPr>
              <w:rStyle w:val="PlaceholderText"/>
            </w:rPr>
            <w:t>Choose an item.</w:t>
          </w:r>
        </w:p>
      </w:docPartBody>
    </w:docPart>
    <w:docPart>
      <w:docPartPr>
        <w:name w:val="794080230D3043128B9EF0C8664623A3"/>
        <w:category>
          <w:name w:val="General"/>
          <w:gallery w:val="placeholder"/>
        </w:category>
        <w:types>
          <w:type w:val="bbPlcHdr"/>
        </w:types>
        <w:behaviors>
          <w:behavior w:val="content"/>
        </w:behaviors>
        <w:guid w:val="{599A17CE-D504-4D5E-B5ED-AF216B5BBABC}"/>
      </w:docPartPr>
      <w:docPartBody>
        <w:p w:rsidR="004A6B92" w:rsidRDefault="004A6B92" w:rsidP="004A6B92">
          <w:pPr>
            <w:pStyle w:val="794080230D3043128B9EF0C8664623A3"/>
          </w:pPr>
          <w:r w:rsidRPr="004D2D92">
            <w:rPr>
              <w:rStyle w:val="PlaceholderText"/>
            </w:rPr>
            <w:t>Choose an item.</w:t>
          </w:r>
        </w:p>
      </w:docPartBody>
    </w:docPart>
    <w:docPart>
      <w:docPartPr>
        <w:name w:val="2B7AF9FF64B44DC8AEF49098F8330CF4"/>
        <w:category>
          <w:name w:val="General"/>
          <w:gallery w:val="placeholder"/>
        </w:category>
        <w:types>
          <w:type w:val="bbPlcHdr"/>
        </w:types>
        <w:behaviors>
          <w:behavior w:val="content"/>
        </w:behaviors>
        <w:guid w:val="{9BBFA37B-623C-4FA4-8E9C-2AA8C9781954}"/>
      </w:docPartPr>
      <w:docPartBody>
        <w:p w:rsidR="004A6B92" w:rsidRDefault="004A6B92" w:rsidP="004A6B92">
          <w:pPr>
            <w:pStyle w:val="2B7AF9FF64B44DC8AEF49098F8330CF4"/>
          </w:pPr>
          <w:r w:rsidRPr="004D2D92">
            <w:rPr>
              <w:rStyle w:val="PlaceholderText"/>
            </w:rPr>
            <w:t>Choose an item.</w:t>
          </w:r>
        </w:p>
      </w:docPartBody>
    </w:docPart>
    <w:docPart>
      <w:docPartPr>
        <w:name w:val="6932290679024252B56FE042E2D2E1BA"/>
        <w:category>
          <w:name w:val="General"/>
          <w:gallery w:val="placeholder"/>
        </w:category>
        <w:types>
          <w:type w:val="bbPlcHdr"/>
        </w:types>
        <w:behaviors>
          <w:behavior w:val="content"/>
        </w:behaviors>
        <w:guid w:val="{4DDFCE4B-092D-4BE5-A3FE-9EED71E34771}"/>
      </w:docPartPr>
      <w:docPartBody>
        <w:p w:rsidR="004A6B92" w:rsidRDefault="004A6B92" w:rsidP="004A6B92">
          <w:pPr>
            <w:pStyle w:val="6932290679024252B56FE042E2D2E1BA"/>
          </w:pPr>
          <w:r w:rsidRPr="004D2D92">
            <w:rPr>
              <w:rStyle w:val="PlaceholderText"/>
            </w:rPr>
            <w:t>Choose an item.</w:t>
          </w:r>
        </w:p>
      </w:docPartBody>
    </w:docPart>
    <w:docPart>
      <w:docPartPr>
        <w:name w:val="5F8E4A67C41F4E83A948AB0E115B8D63"/>
        <w:category>
          <w:name w:val="General"/>
          <w:gallery w:val="placeholder"/>
        </w:category>
        <w:types>
          <w:type w:val="bbPlcHdr"/>
        </w:types>
        <w:behaviors>
          <w:behavior w:val="content"/>
        </w:behaviors>
        <w:guid w:val="{88308810-86F7-428C-8399-3797D780969B}"/>
      </w:docPartPr>
      <w:docPartBody>
        <w:p w:rsidR="004A6B92" w:rsidRDefault="004A6B92" w:rsidP="004A6B92">
          <w:pPr>
            <w:pStyle w:val="5F8E4A67C41F4E83A948AB0E115B8D63"/>
          </w:pPr>
          <w:r w:rsidRPr="004D2D92">
            <w:rPr>
              <w:rStyle w:val="PlaceholderText"/>
            </w:rPr>
            <w:t>Choose an item.</w:t>
          </w:r>
        </w:p>
      </w:docPartBody>
    </w:docPart>
    <w:docPart>
      <w:docPartPr>
        <w:name w:val="8BA4ACB70E184461BCBB3A87200EDA9E"/>
        <w:category>
          <w:name w:val="General"/>
          <w:gallery w:val="placeholder"/>
        </w:category>
        <w:types>
          <w:type w:val="bbPlcHdr"/>
        </w:types>
        <w:behaviors>
          <w:behavior w:val="content"/>
        </w:behaviors>
        <w:guid w:val="{C1DC37A5-D9DA-40EA-893C-FBFE2E373DF0}"/>
      </w:docPartPr>
      <w:docPartBody>
        <w:p w:rsidR="004A6B92" w:rsidRDefault="004A6B92" w:rsidP="004A6B92">
          <w:pPr>
            <w:pStyle w:val="8BA4ACB70E184461BCBB3A87200EDA9E"/>
          </w:pPr>
          <w:r w:rsidRPr="004D2D92">
            <w:rPr>
              <w:rStyle w:val="PlaceholderText"/>
            </w:rPr>
            <w:t>Choose an item.</w:t>
          </w:r>
        </w:p>
      </w:docPartBody>
    </w:docPart>
    <w:docPart>
      <w:docPartPr>
        <w:name w:val="8D7E8CDB3C7D488090BF0537150AE7F2"/>
        <w:category>
          <w:name w:val="General"/>
          <w:gallery w:val="placeholder"/>
        </w:category>
        <w:types>
          <w:type w:val="bbPlcHdr"/>
        </w:types>
        <w:behaviors>
          <w:behavior w:val="content"/>
        </w:behaviors>
        <w:guid w:val="{0D80F949-0416-413B-8988-1A58B8D7C6EC}"/>
      </w:docPartPr>
      <w:docPartBody>
        <w:p w:rsidR="004A6B92" w:rsidRDefault="004A6B92" w:rsidP="004A6B92">
          <w:pPr>
            <w:pStyle w:val="8D7E8CDB3C7D488090BF0537150AE7F2"/>
          </w:pPr>
          <w:r w:rsidRPr="004D2D92">
            <w:rPr>
              <w:rStyle w:val="PlaceholderText"/>
            </w:rPr>
            <w:t>Choose an item.</w:t>
          </w:r>
        </w:p>
      </w:docPartBody>
    </w:docPart>
    <w:docPart>
      <w:docPartPr>
        <w:name w:val="CF141A3431BF4B8682319CA429B3C34A"/>
        <w:category>
          <w:name w:val="General"/>
          <w:gallery w:val="placeholder"/>
        </w:category>
        <w:types>
          <w:type w:val="bbPlcHdr"/>
        </w:types>
        <w:behaviors>
          <w:behavior w:val="content"/>
        </w:behaviors>
        <w:guid w:val="{E0117D24-7473-445E-897D-53EB0CC28DF8}"/>
      </w:docPartPr>
      <w:docPartBody>
        <w:p w:rsidR="004A6B92" w:rsidRDefault="004A6B92" w:rsidP="004A6B92">
          <w:pPr>
            <w:pStyle w:val="CF141A3431BF4B8682319CA429B3C34A"/>
          </w:pPr>
          <w:r w:rsidRPr="004D2D92">
            <w:rPr>
              <w:rStyle w:val="PlaceholderText"/>
            </w:rPr>
            <w:t>Choose an item.</w:t>
          </w:r>
        </w:p>
      </w:docPartBody>
    </w:docPart>
    <w:docPart>
      <w:docPartPr>
        <w:name w:val="9C1AB6B62EA34C5597DBA72CE2194373"/>
        <w:category>
          <w:name w:val="General"/>
          <w:gallery w:val="placeholder"/>
        </w:category>
        <w:types>
          <w:type w:val="bbPlcHdr"/>
        </w:types>
        <w:behaviors>
          <w:behavior w:val="content"/>
        </w:behaviors>
        <w:guid w:val="{5352F92C-E66B-46E0-8DF9-2593EB785985}"/>
      </w:docPartPr>
      <w:docPartBody>
        <w:p w:rsidR="004A6B92" w:rsidRDefault="004A6B92" w:rsidP="004A6B92">
          <w:pPr>
            <w:pStyle w:val="9C1AB6B62EA34C5597DBA72CE2194373"/>
          </w:pPr>
          <w:r w:rsidRPr="004D2D92">
            <w:rPr>
              <w:rStyle w:val="PlaceholderText"/>
            </w:rPr>
            <w:t>Choose an item.</w:t>
          </w:r>
        </w:p>
      </w:docPartBody>
    </w:docPart>
    <w:docPart>
      <w:docPartPr>
        <w:name w:val="13C87765BE83423E92B1FFAD5C7D1845"/>
        <w:category>
          <w:name w:val="General"/>
          <w:gallery w:val="placeholder"/>
        </w:category>
        <w:types>
          <w:type w:val="bbPlcHdr"/>
        </w:types>
        <w:behaviors>
          <w:behavior w:val="content"/>
        </w:behaviors>
        <w:guid w:val="{BEE684C0-C2C5-476B-88F1-2914AFFC6892}"/>
      </w:docPartPr>
      <w:docPartBody>
        <w:p w:rsidR="004A6B92" w:rsidRDefault="004A6B92" w:rsidP="004A6B92">
          <w:pPr>
            <w:pStyle w:val="13C87765BE83423E92B1FFAD5C7D1845"/>
          </w:pPr>
          <w:r w:rsidRPr="004D2D92">
            <w:rPr>
              <w:rStyle w:val="PlaceholderText"/>
            </w:rPr>
            <w:t>Choose an item.</w:t>
          </w:r>
        </w:p>
      </w:docPartBody>
    </w:docPart>
    <w:docPart>
      <w:docPartPr>
        <w:name w:val="17154604C0D54EC0BD2EDC5F33B8EAD7"/>
        <w:category>
          <w:name w:val="General"/>
          <w:gallery w:val="placeholder"/>
        </w:category>
        <w:types>
          <w:type w:val="bbPlcHdr"/>
        </w:types>
        <w:behaviors>
          <w:behavior w:val="content"/>
        </w:behaviors>
        <w:guid w:val="{BF9570FE-76A5-4388-ACFD-39E8C3EEC3BA}"/>
      </w:docPartPr>
      <w:docPartBody>
        <w:p w:rsidR="004A6B92" w:rsidRDefault="004A6B92" w:rsidP="004A6B92">
          <w:pPr>
            <w:pStyle w:val="17154604C0D54EC0BD2EDC5F33B8EAD7"/>
          </w:pPr>
          <w:r w:rsidRPr="004D2D92">
            <w:rPr>
              <w:rStyle w:val="PlaceholderText"/>
            </w:rPr>
            <w:t>Choose an item.</w:t>
          </w:r>
        </w:p>
      </w:docPartBody>
    </w:docPart>
    <w:docPart>
      <w:docPartPr>
        <w:name w:val="0D171E42DA34409D970FB865BCB36906"/>
        <w:category>
          <w:name w:val="General"/>
          <w:gallery w:val="placeholder"/>
        </w:category>
        <w:types>
          <w:type w:val="bbPlcHdr"/>
        </w:types>
        <w:behaviors>
          <w:behavior w:val="content"/>
        </w:behaviors>
        <w:guid w:val="{656BD4C0-048D-4435-8AD1-ED04C36DE5EE}"/>
      </w:docPartPr>
      <w:docPartBody>
        <w:p w:rsidR="004A6B92" w:rsidRDefault="004A6B92" w:rsidP="004A6B92">
          <w:pPr>
            <w:pStyle w:val="0D171E42DA34409D970FB865BCB36906"/>
          </w:pPr>
          <w:r w:rsidRPr="004D2D92">
            <w:rPr>
              <w:rStyle w:val="PlaceholderText"/>
            </w:rPr>
            <w:t>Choose an item.</w:t>
          </w:r>
        </w:p>
      </w:docPartBody>
    </w:docPart>
    <w:docPart>
      <w:docPartPr>
        <w:name w:val="70997CE866624B83A6689C6AB0CEE6A9"/>
        <w:category>
          <w:name w:val="General"/>
          <w:gallery w:val="placeholder"/>
        </w:category>
        <w:types>
          <w:type w:val="bbPlcHdr"/>
        </w:types>
        <w:behaviors>
          <w:behavior w:val="content"/>
        </w:behaviors>
        <w:guid w:val="{2E4AE8DB-67A7-4E95-A06E-AACB3AEF2C02}"/>
      </w:docPartPr>
      <w:docPartBody>
        <w:p w:rsidR="004A6B92" w:rsidRDefault="004A6B92" w:rsidP="004A6B92">
          <w:pPr>
            <w:pStyle w:val="70997CE866624B83A6689C6AB0CEE6A9"/>
          </w:pPr>
          <w:r w:rsidRPr="004D2D92">
            <w:rPr>
              <w:rStyle w:val="PlaceholderText"/>
            </w:rPr>
            <w:t>Choose an item.</w:t>
          </w:r>
        </w:p>
      </w:docPartBody>
    </w:docPart>
    <w:docPart>
      <w:docPartPr>
        <w:name w:val="592C08FF3DE341F691CF3204CE675844"/>
        <w:category>
          <w:name w:val="General"/>
          <w:gallery w:val="placeholder"/>
        </w:category>
        <w:types>
          <w:type w:val="bbPlcHdr"/>
        </w:types>
        <w:behaviors>
          <w:behavior w:val="content"/>
        </w:behaviors>
        <w:guid w:val="{39ABB55D-522F-435B-B8C1-445773BDE27E}"/>
      </w:docPartPr>
      <w:docPartBody>
        <w:p w:rsidR="004A6B92" w:rsidRDefault="004A6B92" w:rsidP="004A6B92">
          <w:pPr>
            <w:pStyle w:val="592C08FF3DE341F691CF3204CE675844"/>
          </w:pPr>
          <w:r w:rsidRPr="004D2D92">
            <w:rPr>
              <w:rStyle w:val="PlaceholderText"/>
            </w:rPr>
            <w:t>Choose an item.</w:t>
          </w:r>
        </w:p>
      </w:docPartBody>
    </w:docPart>
    <w:docPart>
      <w:docPartPr>
        <w:name w:val="ABE3E01384034026A74B408977C28BDD"/>
        <w:category>
          <w:name w:val="General"/>
          <w:gallery w:val="placeholder"/>
        </w:category>
        <w:types>
          <w:type w:val="bbPlcHdr"/>
        </w:types>
        <w:behaviors>
          <w:behavior w:val="content"/>
        </w:behaviors>
        <w:guid w:val="{2FEA42C2-78BD-4EA9-BFF2-9D52DB7A8BDE}"/>
      </w:docPartPr>
      <w:docPartBody>
        <w:p w:rsidR="004A6B92" w:rsidRDefault="004A6B92" w:rsidP="004A6B92">
          <w:pPr>
            <w:pStyle w:val="ABE3E01384034026A74B408977C28BDD"/>
          </w:pPr>
          <w:r w:rsidRPr="004D2D92">
            <w:rPr>
              <w:rStyle w:val="PlaceholderText"/>
            </w:rPr>
            <w:t>Choose an item.</w:t>
          </w:r>
        </w:p>
      </w:docPartBody>
    </w:docPart>
    <w:docPart>
      <w:docPartPr>
        <w:name w:val="2D845BDAEF524AD997316B6326E5546B"/>
        <w:category>
          <w:name w:val="General"/>
          <w:gallery w:val="placeholder"/>
        </w:category>
        <w:types>
          <w:type w:val="bbPlcHdr"/>
        </w:types>
        <w:behaviors>
          <w:behavior w:val="content"/>
        </w:behaviors>
        <w:guid w:val="{0FDFF102-EAE3-4263-BBD2-E38C3838ED3D}"/>
      </w:docPartPr>
      <w:docPartBody>
        <w:p w:rsidR="004A6B92" w:rsidRDefault="004A6B92" w:rsidP="004A6B92">
          <w:pPr>
            <w:pStyle w:val="2D845BDAEF524AD997316B6326E5546B"/>
          </w:pPr>
          <w:r w:rsidRPr="004D2D92">
            <w:rPr>
              <w:rStyle w:val="PlaceholderText"/>
            </w:rPr>
            <w:t>Choose an item.</w:t>
          </w:r>
        </w:p>
      </w:docPartBody>
    </w:docPart>
    <w:docPart>
      <w:docPartPr>
        <w:name w:val="F9D53F5A297C4930BA593E8FD750574F"/>
        <w:category>
          <w:name w:val="General"/>
          <w:gallery w:val="placeholder"/>
        </w:category>
        <w:types>
          <w:type w:val="bbPlcHdr"/>
        </w:types>
        <w:behaviors>
          <w:behavior w:val="content"/>
        </w:behaviors>
        <w:guid w:val="{025D9C68-5F04-4D86-8158-7BA071C548D4}"/>
      </w:docPartPr>
      <w:docPartBody>
        <w:p w:rsidR="004A6B92" w:rsidRDefault="004A6B92" w:rsidP="004A6B92">
          <w:pPr>
            <w:pStyle w:val="F9D53F5A297C4930BA593E8FD750574F"/>
          </w:pPr>
          <w:r w:rsidRPr="004D2D92">
            <w:rPr>
              <w:rStyle w:val="PlaceholderText"/>
            </w:rPr>
            <w:t>Choose an item.</w:t>
          </w:r>
        </w:p>
      </w:docPartBody>
    </w:docPart>
    <w:docPart>
      <w:docPartPr>
        <w:name w:val="A2D6826D2C464A0D961BE97D992E8D9A"/>
        <w:category>
          <w:name w:val="General"/>
          <w:gallery w:val="placeholder"/>
        </w:category>
        <w:types>
          <w:type w:val="bbPlcHdr"/>
        </w:types>
        <w:behaviors>
          <w:behavior w:val="content"/>
        </w:behaviors>
        <w:guid w:val="{5C4DF4FB-2FE0-41DD-A9F8-721289FCBED0}"/>
      </w:docPartPr>
      <w:docPartBody>
        <w:p w:rsidR="004A6B92" w:rsidRDefault="004A6B92" w:rsidP="004A6B92">
          <w:pPr>
            <w:pStyle w:val="A2D6826D2C464A0D961BE97D992E8D9A"/>
          </w:pPr>
          <w:r w:rsidRPr="004D2D92">
            <w:rPr>
              <w:rStyle w:val="PlaceholderText"/>
            </w:rPr>
            <w:t>Choose an item.</w:t>
          </w:r>
        </w:p>
      </w:docPartBody>
    </w:docPart>
    <w:docPart>
      <w:docPartPr>
        <w:name w:val="DEE1AC5CE2F147E0B860274081F6FD14"/>
        <w:category>
          <w:name w:val="General"/>
          <w:gallery w:val="placeholder"/>
        </w:category>
        <w:types>
          <w:type w:val="bbPlcHdr"/>
        </w:types>
        <w:behaviors>
          <w:behavior w:val="content"/>
        </w:behaviors>
        <w:guid w:val="{56A8511B-8AE7-41DA-9C6A-1C7FD3B19F2D}"/>
      </w:docPartPr>
      <w:docPartBody>
        <w:p w:rsidR="004A6B92" w:rsidRDefault="004A6B92" w:rsidP="004A6B92">
          <w:pPr>
            <w:pStyle w:val="DEE1AC5CE2F147E0B860274081F6FD14"/>
          </w:pPr>
          <w:r w:rsidRPr="004D2D92">
            <w:rPr>
              <w:rStyle w:val="PlaceholderText"/>
            </w:rPr>
            <w:t>Choose an item.</w:t>
          </w:r>
        </w:p>
      </w:docPartBody>
    </w:docPart>
    <w:docPart>
      <w:docPartPr>
        <w:name w:val="311C1FDBC1C64E169469881C4E315D57"/>
        <w:category>
          <w:name w:val="General"/>
          <w:gallery w:val="placeholder"/>
        </w:category>
        <w:types>
          <w:type w:val="bbPlcHdr"/>
        </w:types>
        <w:behaviors>
          <w:behavior w:val="content"/>
        </w:behaviors>
        <w:guid w:val="{C2FBD735-50AC-408B-B88C-05A7083DFA6E}"/>
      </w:docPartPr>
      <w:docPartBody>
        <w:p w:rsidR="00BB4808" w:rsidRDefault="007D1DCD" w:rsidP="007D1DCD">
          <w:pPr>
            <w:pStyle w:val="311C1FDBC1C64E169469881C4E315D57"/>
          </w:pPr>
          <w:r w:rsidRPr="004D2D92">
            <w:rPr>
              <w:rStyle w:val="PlaceholderText"/>
            </w:rPr>
            <w:t>Choose an item.</w:t>
          </w:r>
        </w:p>
      </w:docPartBody>
    </w:docPart>
    <w:docPart>
      <w:docPartPr>
        <w:name w:val="41502CDADD29449B957EAE8A1B3F2499"/>
        <w:category>
          <w:name w:val="General"/>
          <w:gallery w:val="placeholder"/>
        </w:category>
        <w:types>
          <w:type w:val="bbPlcHdr"/>
        </w:types>
        <w:behaviors>
          <w:behavior w:val="content"/>
        </w:behaviors>
        <w:guid w:val="{3A4C75F3-B5EE-4E79-A631-A91785C8ABFF}"/>
      </w:docPartPr>
      <w:docPartBody>
        <w:p w:rsidR="00BB4808" w:rsidRDefault="007D1DCD" w:rsidP="007D1DCD">
          <w:pPr>
            <w:pStyle w:val="41502CDADD29449B957EAE8A1B3F2499"/>
          </w:pPr>
          <w:r w:rsidRPr="004D2D92">
            <w:rPr>
              <w:rStyle w:val="PlaceholderText"/>
            </w:rPr>
            <w:t>Choose an item.</w:t>
          </w:r>
        </w:p>
      </w:docPartBody>
    </w:docPart>
    <w:docPart>
      <w:docPartPr>
        <w:name w:val="3AE9A7BBCEC041DDADFD01A1F221977E"/>
        <w:category>
          <w:name w:val="General"/>
          <w:gallery w:val="placeholder"/>
        </w:category>
        <w:types>
          <w:type w:val="bbPlcHdr"/>
        </w:types>
        <w:behaviors>
          <w:behavior w:val="content"/>
        </w:behaviors>
        <w:guid w:val="{1A67C8E8-EA50-405D-9BED-5827696D1EDE}"/>
      </w:docPartPr>
      <w:docPartBody>
        <w:p w:rsidR="00BB4808" w:rsidRDefault="007D1DCD" w:rsidP="007D1DCD">
          <w:pPr>
            <w:pStyle w:val="3AE9A7BBCEC041DDADFD01A1F221977E"/>
          </w:pPr>
          <w:r w:rsidRPr="004D2D92">
            <w:rPr>
              <w:rStyle w:val="PlaceholderText"/>
            </w:rPr>
            <w:t>Choose an item.</w:t>
          </w:r>
        </w:p>
      </w:docPartBody>
    </w:docPart>
    <w:docPart>
      <w:docPartPr>
        <w:name w:val="869F1ACD2C0D498F950F3DC6CF75151C"/>
        <w:category>
          <w:name w:val="General"/>
          <w:gallery w:val="placeholder"/>
        </w:category>
        <w:types>
          <w:type w:val="bbPlcHdr"/>
        </w:types>
        <w:behaviors>
          <w:behavior w:val="content"/>
        </w:behaviors>
        <w:guid w:val="{2662DFC6-93BD-4991-9FC2-085A618A970B}"/>
      </w:docPartPr>
      <w:docPartBody>
        <w:p w:rsidR="00BB4808" w:rsidRDefault="007D1DCD" w:rsidP="007D1DCD">
          <w:pPr>
            <w:pStyle w:val="869F1ACD2C0D498F950F3DC6CF75151C"/>
          </w:pPr>
          <w:r w:rsidRPr="004D2D92">
            <w:rPr>
              <w:rStyle w:val="PlaceholderText"/>
            </w:rPr>
            <w:t>Choose an item.</w:t>
          </w:r>
        </w:p>
      </w:docPartBody>
    </w:docPart>
    <w:docPart>
      <w:docPartPr>
        <w:name w:val="06812B9E49AA46D5AA0413C6C6C29C0A"/>
        <w:category>
          <w:name w:val="General"/>
          <w:gallery w:val="placeholder"/>
        </w:category>
        <w:types>
          <w:type w:val="bbPlcHdr"/>
        </w:types>
        <w:behaviors>
          <w:behavior w:val="content"/>
        </w:behaviors>
        <w:guid w:val="{D980A706-9DFD-40EA-97FA-E6A998979C8A}"/>
      </w:docPartPr>
      <w:docPartBody>
        <w:p w:rsidR="00BB4808" w:rsidRDefault="007D1DCD" w:rsidP="007D1DCD">
          <w:pPr>
            <w:pStyle w:val="06812B9E49AA46D5AA0413C6C6C29C0A"/>
          </w:pPr>
          <w:r w:rsidRPr="004D2D92">
            <w:rPr>
              <w:rStyle w:val="PlaceholderText"/>
            </w:rPr>
            <w:t>Choose an item.</w:t>
          </w:r>
        </w:p>
      </w:docPartBody>
    </w:docPart>
    <w:docPart>
      <w:docPartPr>
        <w:name w:val="DC92B451E1F84ECB958D48060246D28D"/>
        <w:category>
          <w:name w:val="General"/>
          <w:gallery w:val="placeholder"/>
        </w:category>
        <w:types>
          <w:type w:val="bbPlcHdr"/>
        </w:types>
        <w:behaviors>
          <w:behavior w:val="content"/>
        </w:behaviors>
        <w:guid w:val="{8DFB96DE-7BEE-4C21-8429-CCF25E9232C6}"/>
      </w:docPartPr>
      <w:docPartBody>
        <w:p w:rsidR="00BB4808" w:rsidRDefault="007D1DCD" w:rsidP="007D1DCD">
          <w:pPr>
            <w:pStyle w:val="DC92B451E1F84ECB958D48060246D28D"/>
          </w:pPr>
          <w:r w:rsidRPr="004D2D92">
            <w:rPr>
              <w:rStyle w:val="PlaceholderText"/>
            </w:rPr>
            <w:t>Choose an item.</w:t>
          </w:r>
        </w:p>
      </w:docPartBody>
    </w:docPart>
    <w:docPart>
      <w:docPartPr>
        <w:name w:val="3E3FD6A5AF2B4B3C85F7D3FED41308A4"/>
        <w:category>
          <w:name w:val="General"/>
          <w:gallery w:val="placeholder"/>
        </w:category>
        <w:types>
          <w:type w:val="bbPlcHdr"/>
        </w:types>
        <w:behaviors>
          <w:behavior w:val="content"/>
        </w:behaviors>
        <w:guid w:val="{13EA867D-9917-4075-BD3A-7791D205E19A}"/>
      </w:docPartPr>
      <w:docPartBody>
        <w:p w:rsidR="00BB4808" w:rsidRDefault="007D1DCD" w:rsidP="007D1DCD">
          <w:pPr>
            <w:pStyle w:val="3E3FD6A5AF2B4B3C85F7D3FED41308A4"/>
          </w:pPr>
          <w:r w:rsidRPr="004D2D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D269C"/>
    <w:rsid w:val="001410E7"/>
    <w:rsid w:val="002C0732"/>
    <w:rsid w:val="002F3C3C"/>
    <w:rsid w:val="0030016E"/>
    <w:rsid w:val="003A737C"/>
    <w:rsid w:val="00400C5D"/>
    <w:rsid w:val="00401AFF"/>
    <w:rsid w:val="00435CA7"/>
    <w:rsid w:val="00446BE1"/>
    <w:rsid w:val="0046078A"/>
    <w:rsid w:val="004A6B92"/>
    <w:rsid w:val="004B6D71"/>
    <w:rsid w:val="00520533"/>
    <w:rsid w:val="00544CDB"/>
    <w:rsid w:val="00562F0B"/>
    <w:rsid w:val="0060792E"/>
    <w:rsid w:val="006A4CED"/>
    <w:rsid w:val="00724A4D"/>
    <w:rsid w:val="0076409F"/>
    <w:rsid w:val="007D1DCD"/>
    <w:rsid w:val="008D269C"/>
    <w:rsid w:val="00962581"/>
    <w:rsid w:val="0096648C"/>
    <w:rsid w:val="00A723AA"/>
    <w:rsid w:val="00B7004C"/>
    <w:rsid w:val="00BA3AA6"/>
    <w:rsid w:val="00BB4808"/>
    <w:rsid w:val="00C2221A"/>
    <w:rsid w:val="00C34F4F"/>
    <w:rsid w:val="00D01C83"/>
    <w:rsid w:val="00E05648"/>
    <w:rsid w:val="00E169CE"/>
    <w:rsid w:val="00F22E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6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7D1DCD"/>
    <w:rPr>
      <w:color w:val="808080"/>
    </w:rPr>
  </w:style>
  <w:style w:type="paragraph" w:customStyle="1" w:styleId="ECFBAC07E63744E685DC645F07366DE2">
    <w:name w:val="ECFBAC07E63744E685DC645F07366DE2"/>
    <w:rsid w:val="008D269C"/>
  </w:style>
  <w:style w:type="paragraph" w:customStyle="1" w:styleId="95FE05C6563345299B737054A39C3DC8">
    <w:name w:val="95FE05C6563345299B737054A39C3DC8"/>
    <w:rsid w:val="004A6B92"/>
    <w:pPr>
      <w:spacing w:after="160" w:line="259" w:lineRule="auto"/>
    </w:pPr>
  </w:style>
  <w:style w:type="paragraph" w:customStyle="1" w:styleId="0CA266BAEF2F4EA48EAEEE7550C45CFE">
    <w:name w:val="0CA266BAEF2F4EA48EAEEE7550C45CFE"/>
    <w:rsid w:val="004A6B92"/>
    <w:pPr>
      <w:spacing w:after="160" w:line="259" w:lineRule="auto"/>
    </w:pPr>
  </w:style>
  <w:style w:type="paragraph" w:customStyle="1" w:styleId="A985E114A9CA41B68127E73456EEB710">
    <w:name w:val="A985E114A9CA41B68127E73456EEB710"/>
    <w:rsid w:val="004A6B92"/>
    <w:pPr>
      <w:spacing w:after="160" w:line="259" w:lineRule="auto"/>
    </w:pPr>
  </w:style>
  <w:style w:type="paragraph" w:customStyle="1" w:styleId="F88F8D0A50A443A18C81C89342FE199C">
    <w:name w:val="F88F8D0A50A443A18C81C89342FE199C"/>
    <w:rsid w:val="004A6B92"/>
    <w:pPr>
      <w:spacing w:after="160" w:line="259" w:lineRule="auto"/>
    </w:pPr>
  </w:style>
  <w:style w:type="paragraph" w:customStyle="1" w:styleId="96D74C127CA34FC1AFAA0227B5FB2848">
    <w:name w:val="96D74C127CA34FC1AFAA0227B5FB2848"/>
    <w:rsid w:val="004A6B92"/>
    <w:pPr>
      <w:spacing w:after="160" w:line="259" w:lineRule="auto"/>
    </w:pPr>
  </w:style>
  <w:style w:type="paragraph" w:customStyle="1" w:styleId="E6D0D5D2CB3E4232A0A3B43CB6A766CD">
    <w:name w:val="E6D0D5D2CB3E4232A0A3B43CB6A766CD"/>
    <w:rsid w:val="004A6B92"/>
    <w:pPr>
      <w:spacing w:after="160" w:line="259" w:lineRule="auto"/>
    </w:pPr>
  </w:style>
  <w:style w:type="paragraph" w:customStyle="1" w:styleId="1232376AAD6B41079FC16D630A4250F8">
    <w:name w:val="1232376AAD6B41079FC16D630A4250F8"/>
    <w:rsid w:val="004A6B92"/>
    <w:pPr>
      <w:spacing w:after="160" w:line="259" w:lineRule="auto"/>
    </w:pPr>
  </w:style>
  <w:style w:type="paragraph" w:customStyle="1" w:styleId="14BD8542D50D48799F33CAC49B067B5E">
    <w:name w:val="14BD8542D50D48799F33CAC49B067B5E"/>
    <w:rsid w:val="004A6B92"/>
    <w:pPr>
      <w:spacing w:after="160" w:line="259" w:lineRule="auto"/>
    </w:pPr>
  </w:style>
  <w:style w:type="paragraph" w:customStyle="1" w:styleId="A27F11BA9440484D8A148804FCEC0208">
    <w:name w:val="A27F11BA9440484D8A148804FCEC0208"/>
    <w:rsid w:val="004A6B92"/>
    <w:pPr>
      <w:spacing w:after="160" w:line="259" w:lineRule="auto"/>
    </w:pPr>
  </w:style>
  <w:style w:type="paragraph" w:customStyle="1" w:styleId="EB97F14737E7418BA49D60462DC59052">
    <w:name w:val="EB97F14737E7418BA49D60462DC59052"/>
    <w:rsid w:val="004A6B92"/>
    <w:pPr>
      <w:spacing w:after="160" w:line="259" w:lineRule="auto"/>
    </w:pPr>
  </w:style>
  <w:style w:type="paragraph" w:customStyle="1" w:styleId="6811314443C14DF28041896845B62424">
    <w:name w:val="6811314443C14DF28041896845B62424"/>
    <w:rsid w:val="004A6B92"/>
    <w:pPr>
      <w:spacing w:after="160" w:line="259" w:lineRule="auto"/>
    </w:pPr>
  </w:style>
  <w:style w:type="paragraph" w:customStyle="1" w:styleId="D76FF7FBC87F42A091B1E73606752A59">
    <w:name w:val="D76FF7FBC87F42A091B1E73606752A59"/>
    <w:rsid w:val="004A6B92"/>
    <w:pPr>
      <w:spacing w:after="160" w:line="259" w:lineRule="auto"/>
    </w:pPr>
  </w:style>
  <w:style w:type="paragraph" w:customStyle="1" w:styleId="45EE1A6EF7B4443AA18BC62036CFC977">
    <w:name w:val="45EE1A6EF7B4443AA18BC62036CFC977"/>
    <w:rsid w:val="004A6B92"/>
    <w:pPr>
      <w:spacing w:after="160" w:line="259" w:lineRule="auto"/>
    </w:pPr>
  </w:style>
  <w:style w:type="paragraph" w:customStyle="1" w:styleId="D78F09E22CE34E2F8D67B2AD664DEFEF">
    <w:name w:val="D78F09E22CE34E2F8D67B2AD664DEFEF"/>
    <w:rsid w:val="004A6B92"/>
    <w:pPr>
      <w:spacing w:after="160" w:line="259" w:lineRule="auto"/>
    </w:pPr>
  </w:style>
  <w:style w:type="paragraph" w:customStyle="1" w:styleId="8803F3423449476FB0DE49A829A607F8">
    <w:name w:val="8803F3423449476FB0DE49A829A607F8"/>
    <w:rsid w:val="004A6B92"/>
    <w:pPr>
      <w:spacing w:after="160" w:line="259" w:lineRule="auto"/>
    </w:pPr>
  </w:style>
  <w:style w:type="paragraph" w:customStyle="1" w:styleId="C0EB09DD6C834A159FB44CE7D49EA29D">
    <w:name w:val="C0EB09DD6C834A159FB44CE7D49EA29D"/>
    <w:rsid w:val="004A6B92"/>
    <w:pPr>
      <w:spacing w:after="160" w:line="259" w:lineRule="auto"/>
    </w:pPr>
  </w:style>
  <w:style w:type="paragraph" w:customStyle="1" w:styleId="EE17E6A9CA1B4F55A01F7D0022CC787A">
    <w:name w:val="EE17E6A9CA1B4F55A01F7D0022CC787A"/>
    <w:rsid w:val="004A6B92"/>
    <w:pPr>
      <w:spacing w:after="160" w:line="259" w:lineRule="auto"/>
    </w:pPr>
  </w:style>
  <w:style w:type="paragraph" w:customStyle="1" w:styleId="794080230D3043128B9EF0C8664623A3">
    <w:name w:val="794080230D3043128B9EF0C8664623A3"/>
    <w:rsid w:val="004A6B92"/>
    <w:pPr>
      <w:spacing w:after="160" w:line="259" w:lineRule="auto"/>
    </w:pPr>
  </w:style>
  <w:style w:type="paragraph" w:customStyle="1" w:styleId="2B7AF9FF64B44DC8AEF49098F8330CF4">
    <w:name w:val="2B7AF9FF64B44DC8AEF49098F8330CF4"/>
    <w:rsid w:val="004A6B92"/>
    <w:pPr>
      <w:spacing w:after="160" w:line="259" w:lineRule="auto"/>
    </w:pPr>
  </w:style>
  <w:style w:type="paragraph" w:customStyle="1" w:styleId="6932290679024252B56FE042E2D2E1BA">
    <w:name w:val="6932290679024252B56FE042E2D2E1BA"/>
    <w:rsid w:val="004A6B92"/>
    <w:pPr>
      <w:spacing w:after="160" w:line="259" w:lineRule="auto"/>
    </w:pPr>
  </w:style>
  <w:style w:type="paragraph" w:customStyle="1" w:styleId="5F8E4A67C41F4E83A948AB0E115B8D63">
    <w:name w:val="5F8E4A67C41F4E83A948AB0E115B8D63"/>
    <w:rsid w:val="004A6B92"/>
    <w:pPr>
      <w:spacing w:after="160" w:line="259" w:lineRule="auto"/>
    </w:pPr>
  </w:style>
  <w:style w:type="paragraph" w:customStyle="1" w:styleId="8BA4ACB70E184461BCBB3A87200EDA9E">
    <w:name w:val="8BA4ACB70E184461BCBB3A87200EDA9E"/>
    <w:rsid w:val="004A6B92"/>
    <w:pPr>
      <w:spacing w:after="160" w:line="259" w:lineRule="auto"/>
    </w:pPr>
  </w:style>
  <w:style w:type="paragraph" w:customStyle="1" w:styleId="8D7E8CDB3C7D488090BF0537150AE7F2">
    <w:name w:val="8D7E8CDB3C7D488090BF0537150AE7F2"/>
    <w:rsid w:val="004A6B92"/>
    <w:pPr>
      <w:spacing w:after="160" w:line="259" w:lineRule="auto"/>
    </w:pPr>
  </w:style>
  <w:style w:type="paragraph" w:customStyle="1" w:styleId="CF141A3431BF4B8682319CA429B3C34A">
    <w:name w:val="CF141A3431BF4B8682319CA429B3C34A"/>
    <w:rsid w:val="004A6B92"/>
    <w:pPr>
      <w:spacing w:after="160" w:line="259" w:lineRule="auto"/>
    </w:pPr>
  </w:style>
  <w:style w:type="paragraph" w:customStyle="1" w:styleId="9C1AB6B62EA34C5597DBA72CE2194373">
    <w:name w:val="9C1AB6B62EA34C5597DBA72CE2194373"/>
    <w:rsid w:val="004A6B92"/>
    <w:pPr>
      <w:spacing w:after="160" w:line="259" w:lineRule="auto"/>
    </w:pPr>
  </w:style>
  <w:style w:type="paragraph" w:customStyle="1" w:styleId="13C87765BE83423E92B1FFAD5C7D1845">
    <w:name w:val="13C87765BE83423E92B1FFAD5C7D1845"/>
    <w:rsid w:val="004A6B92"/>
    <w:pPr>
      <w:spacing w:after="160" w:line="259" w:lineRule="auto"/>
    </w:pPr>
  </w:style>
  <w:style w:type="paragraph" w:customStyle="1" w:styleId="17154604C0D54EC0BD2EDC5F33B8EAD7">
    <w:name w:val="17154604C0D54EC0BD2EDC5F33B8EAD7"/>
    <w:rsid w:val="004A6B92"/>
    <w:pPr>
      <w:spacing w:after="160" w:line="259" w:lineRule="auto"/>
    </w:pPr>
  </w:style>
  <w:style w:type="paragraph" w:customStyle="1" w:styleId="0D171E42DA34409D970FB865BCB36906">
    <w:name w:val="0D171E42DA34409D970FB865BCB36906"/>
    <w:rsid w:val="004A6B92"/>
    <w:pPr>
      <w:spacing w:after="160" w:line="259" w:lineRule="auto"/>
    </w:pPr>
  </w:style>
  <w:style w:type="paragraph" w:customStyle="1" w:styleId="70997CE866624B83A6689C6AB0CEE6A9">
    <w:name w:val="70997CE866624B83A6689C6AB0CEE6A9"/>
    <w:rsid w:val="004A6B92"/>
    <w:pPr>
      <w:spacing w:after="160" w:line="259" w:lineRule="auto"/>
    </w:pPr>
  </w:style>
  <w:style w:type="paragraph" w:customStyle="1" w:styleId="592C08FF3DE341F691CF3204CE675844">
    <w:name w:val="592C08FF3DE341F691CF3204CE675844"/>
    <w:rsid w:val="004A6B92"/>
    <w:pPr>
      <w:spacing w:after="160" w:line="259" w:lineRule="auto"/>
    </w:pPr>
  </w:style>
  <w:style w:type="paragraph" w:customStyle="1" w:styleId="ABE3E01384034026A74B408977C28BDD">
    <w:name w:val="ABE3E01384034026A74B408977C28BDD"/>
    <w:rsid w:val="004A6B92"/>
    <w:pPr>
      <w:spacing w:after="160" w:line="259" w:lineRule="auto"/>
    </w:pPr>
  </w:style>
  <w:style w:type="paragraph" w:customStyle="1" w:styleId="2D845BDAEF524AD997316B6326E5546B">
    <w:name w:val="2D845BDAEF524AD997316B6326E5546B"/>
    <w:rsid w:val="004A6B92"/>
    <w:pPr>
      <w:spacing w:after="160" w:line="259" w:lineRule="auto"/>
    </w:pPr>
  </w:style>
  <w:style w:type="paragraph" w:customStyle="1" w:styleId="F9D53F5A297C4930BA593E8FD750574F">
    <w:name w:val="F9D53F5A297C4930BA593E8FD750574F"/>
    <w:rsid w:val="004A6B92"/>
    <w:pPr>
      <w:spacing w:after="160" w:line="259" w:lineRule="auto"/>
    </w:pPr>
  </w:style>
  <w:style w:type="paragraph" w:customStyle="1" w:styleId="A2D6826D2C464A0D961BE97D992E8D9A">
    <w:name w:val="A2D6826D2C464A0D961BE97D992E8D9A"/>
    <w:rsid w:val="004A6B92"/>
    <w:pPr>
      <w:spacing w:after="160" w:line="259" w:lineRule="auto"/>
    </w:pPr>
  </w:style>
  <w:style w:type="paragraph" w:customStyle="1" w:styleId="DEE1AC5CE2F147E0B860274081F6FD14">
    <w:name w:val="DEE1AC5CE2F147E0B860274081F6FD14"/>
    <w:rsid w:val="004A6B92"/>
    <w:pPr>
      <w:spacing w:after="160" w:line="259" w:lineRule="auto"/>
    </w:pPr>
  </w:style>
  <w:style w:type="paragraph" w:customStyle="1" w:styleId="311C1FDBC1C64E169469881C4E315D57">
    <w:name w:val="311C1FDBC1C64E169469881C4E315D57"/>
    <w:rsid w:val="007D1DCD"/>
    <w:pPr>
      <w:spacing w:after="160" w:line="259" w:lineRule="auto"/>
    </w:pPr>
  </w:style>
  <w:style w:type="paragraph" w:customStyle="1" w:styleId="41502CDADD29449B957EAE8A1B3F2499">
    <w:name w:val="41502CDADD29449B957EAE8A1B3F2499"/>
    <w:rsid w:val="007D1DCD"/>
    <w:pPr>
      <w:spacing w:after="160" w:line="259" w:lineRule="auto"/>
    </w:pPr>
  </w:style>
  <w:style w:type="paragraph" w:customStyle="1" w:styleId="3AE9A7BBCEC041DDADFD01A1F221977E">
    <w:name w:val="3AE9A7BBCEC041DDADFD01A1F221977E"/>
    <w:rsid w:val="007D1DCD"/>
    <w:pPr>
      <w:spacing w:after="160" w:line="259" w:lineRule="auto"/>
    </w:pPr>
  </w:style>
  <w:style w:type="paragraph" w:customStyle="1" w:styleId="869F1ACD2C0D498F950F3DC6CF75151C">
    <w:name w:val="869F1ACD2C0D498F950F3DC6CF75151C"/>
    <w:rsid w:val="007D1DCD"/>
    <w:pPr>
      <w:spacing w:after="160" w:line="259" w:lineRule="auto"/>
    </w:pPr>
  </w:style>
  <w:style w:type="paragraph" w:customStyle="1" w:styleId="06812B9E49AA46D5AA0413C6C6C29C0A">
    <w:name w:val="06812B9E49AA46D5AA0413C6C6C29C0A"/>
    <w:rsid w:val="007D1DCD"/>
    <w:pPr>
      <w:spacing w:after="160" w:line="259" w:lineRule="auto"/>
    </w:pPr>
  </w:style>
  <w:style w:type="paragraph" w:customStyle="1" w:styleId="DC92B451E1F84ECB958D48060246D28D">
    <w:name w:val="DC92B451E1F84ECB958D48060246D28D"/>
    <w:rsid w:val="007D1DCD"/>
    <w:pPr>
      <w:spacing w:after="160" w:line="259" w:lineRule="auto"/>
    </w:pPr>
  </w:style>
  <w:style w:type="paragraph" w:customStyle="1" w:styleId="3E3FD6A5AF2B4B3C85F7D3FED41308A4">
    <w:name w:val="3E3FD6A5AF2B4B3C85F7D3FED41308A4"/>
    <w:rsid w:val="007D1DC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isl xmlns:xsi="http://www.w3.org/2001/XMLSchema-instance" xmlns:xsd="http://www.w3.org/2001/XMLSchema" xmlns="http://www.boldonjames.com/2008/01/sie/internal/label" sislVersion="0" policy="1865c0a7-d648-4a74-80fe-fa9dc7fe13cc">
  <element uid="7c13fe2d-c7c1-4f6c-bb3a-8f72249e7201" value=""/>
</sisl>
</file>

<file path=customXml/item3.xml><?xml version="1.0" encoding="utf-8"?>
<ct:contentTypeSchema xmlns:ct="http://schemas.microsoft.com/office/2006/metadata/contentType" xmlns:ma="http://schemas.microsoft.com/office/2006/metadata/properties/metaAttributes" ct:_="" ma:_="" ma:contentTypeName="Document" ma:contentTypeID="0x0101004C2F746C05D40A4C8D0E6C9AC5C6805E" ma:contentTypeVersion="10" ma:contentTypeDescription="Create a new document." ma:contentTypeScope="" ma:versionID="e0b3820bf7a961bb5e83c3849bfe8fa7">
  <xsd:schema xmlns:xsd="http://www.w3.org/2001/XMLSchema" xmlns:xs="http://www.w3.org/2001/XMLSchema" xmlns:p="http://schemas.microsoft.com/office/2006/metadata/properties" xmlns:ns2="1b2d411c-1ac9-4301-ba2b-e244f2bd7937" targetNamespace="http://schemas.microsoft.com/office/2006/metadata/properties" ma:root="true" ma:fieldsID="233a86c769742aa1ba10ccef4b1f3575" ns2:_="">
    <xsd:import namespace="1b2d411c-1ac9-4301-ba2b-e244f2bd7937"/>
    <xsd:element name="properties">
      <xsd:complexType>
        <xsd:sequence>
          <xsd:element name="documentManagement">
            <xsd:complexType>
              <xsd:all>
                <xsd:element ref="ns2:Description0" minOccurs="0"/>
                <xsd:element ref="ns2:Topic" minOccurs="0"/>
                <xsd:element ref="ns2:Topic_x0020__x002d__x0020_sub" minOccurs="0"/>
                <xsd:element ref="ns2:keywords" minOccurs="0"/>
                <xsd:element ref="ns2:Creator"/>
                <xsd:element ref="ns2:Expiry_x0020_Date"/>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2d411c-1ac9-4301-ba2b-e244f2bd7937" elementFormDefault="qualified">
    <xsd:import namespace="http://schemas.microsoft.com/office/2006/documentManagement/types"/>
    <xsd:import namespace="http://schemas.microsoft.com/office/infopath/2007/PartnerControls"/>
    <xsd:element name="Description0" ma:index="1" nillable="true" ma:displayName="Description" ma:internalName="Description0">
      <xsd:simpleType>
        <xsd:restriction base="dms:Note"/>
      </xsd:simpleType>
    </xsd:element>
    <xsd:element name="Topic" ma:index="2" nillable="true" ma:displayName="Topic" ma:internalName="Topic">
      <xsd:complexType>
        <xsd:complexContent>
          <xsd:extension base="dms:MultiChoice">
            <xsd:sequence>
              <xsd:element name="Value" maxOccurs="unbounded" minOccurs="0" nillable="true">
                <xsd:simpleType>
                  <xsd:restriction base="dms:Choice">
                    <xsd:enumeration value="Cabinet &amp; Assembly Business"/>
                    <xsd:enumeration value="Corporate Governance"/>
                    <xsd:enumeration value="Facilities Management"/>
                    <xsd:enumeration value="Finance"/>
                    <xsd:enumeration value="Health &amp; Safety"/>
                    <xsd:enumeration value="Human Resources"/>
                    <xsd:enumeration value="Induction"/>
                    <xsd:enumeration value="ICT Services"/>
                    <xsd:enumeration value="Communications"/>
                    <xsd:enumeration value="Social Committee"/>
                    <xsd:enumeration value="Requirements"/>
                    <xsd:enumeration value="Attraction"/>
                    <xsd:enumeration value="Selection"/>
                    <xsd:enumeration value="Appointment"/>
                    <xsd:enumeration value="TRIM"/>
                    <xsd:enumeration value="Transition to CMTEDD"/>
                    <xsd:enumeration value="Org Chart"/>
                  </xsd:restriction>
                </xsd:simpleType>
              </xsd:element>
            </xsd:sequence>
          </xsd:extension>
        </xsd:complexContent>
      </xsd:complexType>
    </xsd:element>
    <xsd:element name="Topic_x0020__x002d__x0020_sub" ma:index="3" nillable="true" ma:displayName="Topic - sub" ma:internalName="Topic_x0020__x002d__x0020_sub">
      <xsd:complexType>
        <xsd:complexContent>
          <xsd:extension base="dms:MultiChoice">
            <xsd:sequence>
              <xsd:element name="Value" maxOccurs="unbounded" minOccurs="0" nillable="true">
                <xsd:simpleType>
                  <xsd:restriction base="dms:Choice">
                    <xsd:enumeration value="Cabinet"/>
                    <xsd:enumeration value="Assembly"/>
                    <xsd:enumeration value="Freedom of Information"/>
                    <xsd:enumeration value="Integrity"/>
                    <xsd:enumeration value="Procurement"/>
                    <xsd:enumeration value="Risk Management"/>
                    <xsd:enumeration value="Corporate Plans"/>
                    <xsd:enumeration value="Travel"/>
                    <xsd:enumeration value="Bookings"/>
                    <xsd:enumeration value="Security"/>
                    <xsd:enumeration value="Vehicles"/>
                    <xsd:enumeration value="Chief Executive Financial Instructions"/>
                    <xsd:enumeration value="Health &amp; Safety Committee"/>
                    <xsd:enumeration value="Health &amp; Wellbeing"/>
                    <xsd:enumeration value="Work Safety Committee"/>
                    <xsd:enumeration value="Injury Prevention &amp; Management"/>
                    <xsd:enumeration value="Employment Conditions"/>
                    <xsd:enumeration value="Performance &amp; Development"/>
                    <xsd:enumeration value="Respect, Equity &amp; Diversity"/>
                    <xsd:enumeration value="Consultative Committees"/>
                    <xsd:enumeration value="Executives"/>
                    <xsd:enumeration value="Reward &amp; Recognition"/>
                    <xsd:enumeration value="Disposal Schedule"/>
                    <xsd:enumeration value="Registry"/>
                    <xsd:enumeration value="Thesaurus"/>
                    <xsd:enumeration value="Standards &amp; Guidelines"/>
                    <xsd:enumeration value="TRIM"/>
                    <xsd:enumeration value="ICT Fact Sheets &amp; Advice"/>
                    <xsd:enumeration value="New Starters"/>
                    <xsd:enumeration value="Records Management"/>
                    <xsd:enumeration value="Recycling Tips"/>
                    <xsd:enumeration value="Recruitment and Commencements"/>
                    <xsd:enumeration value="Supporting Staff"/>
                    <xsd:enumeration value="Online Communications"/>
                    <xsd:enumeration value="footy tipping"/>
                    <xsd:enumeration value="web stats"/>
                    <xsd:enumeration value="media monitoring"/>
                    <xsd:enumeration value="today"/>
                    <xsd:enumeration value="internal audit"/>
                    <xsd:enumeration value="Engagement"/>
                    <xsd:enumeration value="WCC"/>
                    <xsd:enumeration value="Phones"/>
                    <xsd:enumeration value="Outlook"/>
                    <xsd:enumeration value="hub"/>
                    <xsd:enumeration value="Long Term"/>
                    <xsd:enumeration value="Short Term &lt;6"/>
                    <xsd:enumeration value="Short Term &gt;6"/>
                    <xsd:enumeration value="Fixed Term"/>
                    <xsd:enumeration value="Advertise"/>
                    <xsd:enumeration value="Internal EOI"/>
                    <xsd:enumeration value="Recruitment Agencies"/>
                    <xsd:enumeration value="Panel"/>
                    <xsd:enumeration value="Selection methods"/>
                    <xsd:enumeration value="Strategic Business"/>
                    <xsd:enumeration value="Rating systems"/>
                    <xsd:enumeration value="permanent position"/>
                    <xsd:enumeration value="temporary position"/>
                    <xsd:enumeration value="Employee Obligations"/>
                    <xsd:enumeration value="Employee Relations"/>
                    <xsd:enumeration value="Workplace Processes"/>
                    <xsd:enumeration value="Setup"/>
                    <xsd:enumeration value="Working"/>
                    <xsd:enumeration value="TRIM Guide"/>
                  </xsd:restriction>
                </xsd:simpleType>
              </xsd:element>
            </xsd:sequence>
          </xsd:extension>
        </xsd:complexContent>
      </xsd:complexType>
    </xsd:element>
    <xsd:element name="keywords" ma:index="4" nillable="true" ma:displayName="keywords" ma:internalName="keywords">
      <xsd:simpleType>
        <xsd:restriction base="dms:Text">
          <xsd:maxLength value="255"/>
        </xsd:restriction>
      </xsd:simpleType>
    </xsd:element>
    <xsd:element name="Creator" ma:index="5" ma:displayName="Creator" ma:list="UserInfo" ma:SharePointGroup="0" ma:internalName="Creator" ma:showField="Job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Expiry_x0020_Date" ma:index="6" ma:displayName="Expiry Date" ma:default="[today]" ma:format="DateOnly" ma:internalName="Expiry_x0020_Date">
      <xsd:simpleType>
        <xsd:restriction base="dms:DateTime"/>
      </xsd:simpleType>
    </xsd:element>
    <xsd:element name="Document_x0020_Type" ma:index="7" nillable="true" ma:displayName="Document Type" ma:internalName="Document_x0020_Type">
      <xsd:complexType>
        <xsd:complexContent>
          <xsd:extension base="dms:MultiChoice">
            <xsd:sequence>
              <xsd:element name="Value" maxOccurs="unbounded" minOccurs="0" nillable="true">
                <xsd:simpleType>
                  <xsd:restriction base="dms:Choice">
                    <xsd:enumeration value="Policy"/>
                    <xsd:enumeration value="Guideline"/>
                    <xsd:enumeration value="Form"/>
                    <xsd:enumeration value="Template"/>
                    <xsd:enumeration value="Fact Sheet"/>
                    <xsd:enumeration value="Procedure"/>
                    <xsd:enumeration value="Plan"/>
                    <xsd:enumeration value="Strategy"/>
                    <xsd:enumeration value="Framework"/>
                    <xsd:enumeration value="Checklist"/>
                    <xsd:enumeration value="Chart"/>
                    <xsd:enumeration value="Delegation"/>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8"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documentManagement>
    <Expiry_x0020_Date xmlns="1b2d411c-1ac9-4301-ba2b-e244f2bd7937">2017-06-30T14:00:00+00:00</Expiry_x0020_Date>
    <Description0 xmlns="1b2d411c-1ac9-4301-ba2b-e244f2bd7937" xsi:nil="true"/>
    <Document_x0020_Type xmlns="1b2d411c-1ac9-4301-ba2b-e244f2bd7937">
      <Value>Template</Value>
    </Document_x0020_Type>
    <keywords xmlns="1b2d411c-1ac9-4301-ba2b-e244f2bd7937" xsi:nil="true"/>
    <Topic xmlns="1b2d411c-1ac9-4301-ba2b-e244f2bd7937">
      <Value>Human Resources</Value>
    </Topic>
    <Creator xmlns="1b2d411c-1ac9-4301-ba2b-e244f2bd7937">
      <UserInfo>
        <DisplayName>Thompson, Kirsten</DisplayName>
        <AccountId>53</AccountId>
        <AccountType/>
      </UserInfo>
    </Creator>
    <Topic_x0020__x002d__x0020_sub xmlns="1b2d411c-1ac9-4301-ba2b-e244f2bd7937">
      <Value>Integrity</Value>
      <Value>Recruitment and Commencements</Value>
    </Topic_x0020__x002d__x0020_sub>
  </documentManagement>
</p:properties>
</file>

<file path=customXml/item6.xml><?xml version="1.0" encoding="utf-8"?>
<metadata xmlns="http://www.objective.com/ecm/document/metadata/4FEB93B0D38B3BDFE05400144FFB2061" version="1.0.0">
  <systemFields>
    <field name="Objective-Id">
      <value order="0">A46180250</value>
    </field>
    <field name="Objective-Title">
      <value order="0">P03082 SOG C - Position Description</value>
    </field>
    <field name="Objective-Description">
      <value order="0"/>
    </field>
    <field name="Objective-CreationStamp">
      <value order="0">2024-04-11T02:55:28Z</value>
    </field>
    <field name="Objective-IsApproved">
      <value order="0">false</value>
    </field>
    <field name="Objective-IsPublished">
      <value order="0">false</value>
    </field>
    <field name="Objective-DatePublished">
      <value order="0"/>
    </field>
    <field name="Objective-ModificationStamp">
      <value order="0">2024-04-12T05:41:56Z</value>
    </field>
    <field name="Objective-Owner">
      <value order="0">Eliza Larson</value>
    </field>
    <field name="Objective-Path">
      <value order="0">Whole of ACT Government:EPSDD - Environment Planning and Sustainable Development Directorate:DIVISION - Statutory Planning:09. Planning Delivery - BRANCH - Impact Assessment &amp; Business Improvement:08. Team/staff resources:Recruitment:2024 - Permanent SOGC P03082</value>
    </field>
    <field name="Objective-Parent">
      <value order="0">2024 - Permanent SOGC P03082</value>
    </field>
    <field name="Objective-State">
      <value order="0">Being Drafted</value>
    </field>
    <field name="Objective-VersionId">
      <value order="0">vA57931286</value>
    </field>
    <field name="Objective-Version">
      <value order="0">1.1</value>
    </field>
    <field name="Objective-VersionNumber">
      <value order="0">4</value>
    </field>
    <field name="Objective-VersionComment">
      <value order="0"/>
    </field>
    <field name="Objective-FileNumber">
      <value order="0"/>
    </field>
    <field name="Objective-Classification">
      <value order="0"/>
    </field>
    <field name="Objective-Caveats">
      <value order="0"/>
    </field>
  </systemFields>
  <catalogues>
    <catalogue name="Document Type Catalogue" type="type" ori="id:cA11">
      <field name="Objective-Owner Agency">
        <value order="0">EPSDD</value>
      </field>
      <field name="Objective-Document Type">
        <value order="0">0-Document</value>
      </field>
      <field name="Objective-Language">
        <value order="0">English (en)</value>
      </field>
      <field name="Objective-Jurisdiction">
        <value order="0">ACT</value>
      </field>
      <field name="Objective-Customers">
        <value order="0"/>
      </field>
      <field name="Objective-Places">
        <value order="0"/>
      </field>
      <field name="Objective-Transaction Reference">
        <value order="0"/>
      </field>
      <field name="Objective-Document Created By">
        <value order="0"/>
      </field>
      <field name="Objective-Document Created On">
        <value order="0"/>
      </field>
      <field name="Objective-Covers Period From">
        <value order="0"/>
      </field>
      <field name="Objective-Covers Period To">
        <value order="0"/>
      </field>
    </catalogue>
  </catalogues>
</metadata>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E80B9E-DE87-4A47-A8AD-AADD901779D4}">
  <ds:schemaRefs>
    <ds:schemaRef ds:uri="http://schemas.microsoft.com/sharepoint/v3/contenttype/forms"/>
  </ds:schemaRefs>
</ds:datastoreItem>
</file>

<file path=customXml/itemProps2.xml><?xml version="1.0" encoding="utf-8"?>
<ds:datastoreItem xmlns:ds="http://schemas.openxmlformats.org/officeDocument/2006/customXml" ds:itemID="{96C340D7-ED20-4830-B338-6CE6D265DD92}">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10821E91-2698-44F2-BAC2-6EC5020EE7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2d411c-1ac9-4301-ba2b-e244f2bd79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34E6C7-F61A-45E2-B729-1C61E94CC0F2}">
  <ds:schemaRefs>
    <ds:schemaRef ds:uri="http://schemas.microsoft.com/office/2006/metadata/longProperties"/>
  </ds:schemaRefs>
</ds:datastoreItem>
</file>

<file path=customXml/itemProps5.xml><?xml version="1.0" encoding="utf-8"?>
<ds:datastoreItem xmlns:ds="http://schemas.openxmlformats.org/officeDocument/2006/customXml" ds:itemID="{907605A3-3152-4306-81CA-A8C9FEC3292B}">
  <ds:schemaRefs>
    <ds:schemaRef ds:uri="http://schemas.microsoft.com/office/2006/metadata/properties"/>
    <ds:schemaRef ds:uri="1b2d411c-1ac9-4301-ba2b-e244f2bd7937"/>
  </ds:schemaRefs>
</ds:datastoreItem>
</file>

<file path=customXml/itemProps6.xml><?xml version="1.0" encoding="utf-8"?>
<ds:datastoreItem xmlns:ds="http://schemas.openxmlformats.org/officeDocument/2006/customXml" ds:itemID="{5745109E-2DDF-40CB-AC2B-FF9B10C90820}">
  <ds:schemaRefs>
    <ds:schemaRef ds:uri="http://www.objective.com/ecm/document/metadata/4FEB93B0D38B3BDFE05400144FFB2061"/>
  </ds:schemaRefs>
</ds:datastoreItem>
</file>

<file path=customXml/itemProps7.xml><?xml version="1.0" encoding="utf-8"?>
<ds:datastoreItem xmlns:ds="http://schemas.openxmlformats.org/officeDocument/2006/customXml" ds:itemID="{17B88AF5-0D0B-4149-8EA0-F01EB2085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PD Template (Access Canberra) (2)</Template>
  <TotalTime>0</TotalTime>
  <Pages>7</Pages>
  <Words>1573</Words>
  <Characters>8971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Position Description Template - Access Canberra</vt:lpstr>
    </vt:vector>
  </TitlesOfParts>
  <Company>ACT Government</Company>
  <LinksUpToDate>false</LinksUpToDate>
  <CharactersWithSpaces>10523</CharactersWithSpaces>
  <SharedDoc>false</SharedDoc>
  <HLinks>
    <vt:vector size="12" baseType="variant">
      <vt:variant>
        <vt:i4>4456483</vt:i4>
      </vt:variant>
      <vt:variant>
        <vt:i4>3</vt:i4>
      </vt:variant>
      <vt:variant>
        <vt:i4>0</vt:i4>
      </vt:variant>
      <vt:variant>
        <vt:i4>5</vt:i4>
      </vt:variant>
      <vt:variant>
        <vt:lpwstr>http://www.jobs.act.gov.au/__data/assets/word_doc/0010/754471/PD-Further-Information-Document.doc</vt:lpwstr>
      </vt:variant>
      <vt:variant>
        <vt:lpwstr/>
      </vt:variant>
      <vt:variant>
        <vt:i4>6881286</vt:i4>
      </vt:variant>
      <vt:variant>
        <vt:i4>0</vt:i4>
      </vt:variant>
      <vt:variant>
        <vt:i4>0</vt:i4>
      </vt:variant>
      <vt:variant>
        <vt:i4>5</vt:i4>
      </vt:variant>
      <vt:variant>
        <vt:lpwstr>http://www.cmd.act.gov.au/governance/public/publications/classification_schedules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2017-11-27T22:33:00Z</cp:lastPrinted>
  <dcterms:created xsi:type="dcterms:W3CDTF">2024-04-18T02:15:00Z</dcterms:created>
  <dcterms:modified xsi:type="dcterms:W3CDTF">2024-04-18T02:15:00Z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Creator">
    <vt:lpwstr>Thompson, Kirsten</vt:lpwstr>
  </property>
  <property fmtid="{D5CDD505-2E9C-101B-9397-08002B2CF9AE}" pid="3" name="docIndexRef">
    <vt:lpwstr>d276e6f7-84fb-48d0-9661-a12fc2bd831f</vt:lpwstr>
  </property>
  <property fmtid="{D5CDD505-2E9C-101B-9397-08002B2CF9AE}" pid="4" name="bjSaver">
    <vt:lpwstr>YW2K09diGy+0DNQ8QYJnWyLply53p429</vt:lpwstr>
  </property>
  <property fmtid="{D5CDD505-2E9C-101B-9397-08002B2CF9AE}" pid="5" name="ContentTypeId">
    <vt:lpwstr>0x0101004C2F746C05D40A4C8D0E6C9AC5C6805E</vt:lpwstr>
  </property>
  <property fmtid="{D5CDD505-2E9C-101B-9397-08002B2CF9AE}" pid="6" name="Objective-Id">
    <vt:lpwstr>A46180250</vt:lpwstr>
  </property>
  <property fmtid="{D5CDD505-2E9C-101B-9397-08002B2CF9AE}" pid="7" name="Objective-Title">
    <vt:lpwstr>P03082 SOG C - Position Description</vt:lpwstr>
  </property>
  <property fmtid="{D5CDD505-2E9C-101B-9397-08002B2CF9AE}" pid="8" name="Objective-Comment">
    <vt:lpwstr/>
  </property>
  <property fmtid="{D5CDD505-2E9C-101B-9397-08002B2CF9AE}" pid="9" name="Objective-CreationStamp">
    <vt:filetime>2024-04-11T02:55:28Z</vt:filetime>
  </property>
  <property fmtid="{D5CDD505-2E9C-101B-9397-08002B2CF9AE}" pid="10" name="Objective-IsApproved">
    <vt:bool>false</vt:bool>
  </property>
  <property fmtid="{D5CDD505-2E9C-101B-9397-08002B2CF9AE}" pid="11" name="Objective-IsPublished">
    <vt:bool>false</vt:bool>
  </property>
  <property fmtid="{D5CDD505-2E9C-101B-9397-08002B2CF9AE}" pid="12" name="Objective-DatePublished">
    <vt:lpwstr/>
  </property>
  <property fmtid="{D5CDD505-2E9C-101B-9397-08002B2CF9AE}" pid="13" name="Objective-ModificationStamp">
    <vt:filetime>2024-04-12T05:41:56Z</vt:filetime>
  </property>
  <property fmtid="{D5CDD505-2E9C-101B-9397-08002B2CF9AE}" pid="14" name="Objective-Owner">
    <vt:lpwstr>Eliza Larson</vt:lpwstr>
  </property>
  <property fmtid="{D5CDD505-2E9C-101B-9397-08002B2CF9AE}" pid="15" name="Objective-Path">
    <vt:lpwstr>Whole of ACT Government:EPSDD - Environment Planning and Sustainable Development Directorate:DIVISION - Statutory Planning:09. Planning Delivery - BRANCH - Impact Assessment &amp; Business Improvement:08. Team/staff resources:Recruitment:2024 - Permanent SOGC P03082:</vt:lpwstr>
  </property>
  <property fmtid="{D5CDD505-2E9C-101B-9397-08002B2CF9AE}" pid="16" name="Objective-Parent">
    <vt:lpwstr>2024 - Permanent SOGC P03082</vt:lpwstr>
  </property>
  <property fmtid="{D5CDD505-2E9C-101B-9397-08002B2CF9AE}" pid="17" name="Objective-State">
    <vt:lpwstr>Being Drafted</vt:lpwstr>
  </property>
  <property fmtid="{D5CDD505-2E9C-101B-9397-08002B2CF9AE}" pid="18" name="Objective-Version">
    <vt:lpwstr>1.1</vt:lpwstr>
  </property>
  <property fmtid="{D5CDD505-2E9C-101B-9397-08002B2CF9AE}" pid="19" name="Objective-VersionNumber">
    <vt:r8>4</vt:r8>
  </property>
  <property fmtid="{D5CDD505-2E9C-101B-9397-08002B2CF9AE}" pid="20" name="Objective-VersionComment">
    <vt:lpwstr/>
  </property>
  <property fmtid="{D5CDD505-2E9C-101B-9397-08002B2CF9AE}" pid="21" name="Objective-FileNumber">
    <vt:lpwstr/>
  </property>
  <property fmtid="{D5CDD505-2E9C-101B-9397-08002B2CF9AE}" pid="22" name="Objective-Classification">
    <vt:lpwstr>[Inherited - none]</vt:lpwstr>
  </property>
  <property fmtid="{D5CDD505-2E9C-101B-9397-08002B2CF9AE}" pid="23" name="Objective-Caveats">
    <vt:lpwstr/>
  </property>
  <property fmtid="{D5CDD505-2E9C-101B-9397-08002B2CF9AE}" pid="24" name="Objective-Owner Agency [system]">
    <vt:lpwstr>EPD</vt:lpwstr>
  </property>
  <property fmtid="{D5CDD505-2E9C-101B-9397-08002B2CF9AE}" pid="25" name="Objective-Document Type [system]">
    <vt:lpwstr>0-Document</vt:lpwstr>
  </property>
  <property fmtid="{D5CDD505-2E9C-101B-9397-08002B2CF9AE}" pid="26" name="Objective-Language [system]">
    <vt:lpwstr>English (en)</vt:lpwstr>
  </property>
  <property fmtid="{D5CDD505-2E9C-101B-9397-08002B2CF9AE}" pid="27" name="Objective-Jurisdiction [system]">
    <vt:lpwstr>ACT</vt:lpwstr>
  </property>
  <property fmtid="{D5CDD505-2E9C-101B-9397-08002B2CF9AE}" pid="28" name="Objective-Customers [system]">
    <vt:lpwstr/>
  </property>
  <property fmtid="{D5CDD505-2E9C-101B-9397-08002B2CF9AE}" pid="29" name="Objective-Places [system]">
    <vt:lpwstr/>
  </property>
  <property fmtid="{D5CDD505-2E9C-101B-9397-08002B2CF9AE}" pid="30" name="Objective-Transaction Reference [system]">
    <vt:lpwstr/>
  </property>
  <property fmtid="{D5CDD505-2E9C-101B-9397-08002B2CF9AE}" pid="31" name="Objective-Document Created By [system]">
    <vt:lpwstr/>
  </property>
  <property fmtid="{D5CDD505-2E9C-101B-9397-08002B2CF9AE}" pid="32" name="Objective-Document Created On [system]">
    <vt:lpwstr/>
  </property>
  <property fmtid="{D5CDD505-2E9C-101B-9397-08002B2CF9AE}" pid="33" name="Objective-Covers Period From [system]">
    <vt:lpwstr/>
  </property>
  <property fmtid="{D5CDD505-2E9C-101B-9397-08002B2CF9AE}" pid="34" name="Objective-Covers Period To [system]">
    <vt:lpwstr/>
  </property>
  <property fmtid="{D5CDD505-2E9C-101B-9397-08002B2CF9AE}" pid="35"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36" name="bjDocumentLabelXML-0">
    <vt:lpwstr>nternal/label"&gt;&lt;element uid="7c13fe2d-c7c1-4f6c-bb3a-8f72249e7201" value="" /&gt;&lt;/sisl&gt;</vt:lpwstr>
  </property>
  <property fmtid="{D5CDD505-2E9C-101B-9397-08002B2CF9AE}" pid="37" name="bjDocumentSecurityLabel">
    <vt:lpwstr>UNCLASSIFIED</vt:lpwstr>
  </property>
  <property fmtid="{D5CDD505-2E9C-101B-9397-08002B2CF9AE}" pid="38" name="bjDocumentLabelFieldCode">
    <vt:lpwstr>UNCLASSIFIED</vt:lpwstr>
  </property>
  <property fmtid="{D5CDD505-2E9C-101B-9397-08002B2CF9AE}" pid="39" name="bjDocumentLabelFieldCodeHeaderFooter">
    <vt:lpwstr>UNCLASSIFIED</vt:lpwstr>
  </property>
  <property fmtid="{D5CDD505-2E9C-101B-9397-08002B2CF9AE}" pid="40" name="bjHeaderBothDocProperty">
    <vt:lpwstr>UNCLASSIFIED_x000d__x000d__x000d__x000d__x000d__x000d__x000d__x000d__x000d__x000d__x000d__x000d__x000d_
  </vt:lpwstr>
  </property>
  <property fmtid="{D5CDD505-2E9C-101B-9397-08002B2CF9AE}" pid="41" name="bjHeaderFirstPageDocProperty">
    <vt:lpwstr>UNCLASSIFIED_x000d__x000d__x000d__x000d__x000d__x000d__x000d__x000d__x000d__x000d__x000d__x000d__x000d_
  </vt:lpwstr>
  </property>
  <property fmtid="{D5CDD505-2E9C-101B-9397-08002B2CF9AE}" pid="42" name="bjHeaderEvenPageDocProperty">
    <vt:lpwstr>UNCLASSIFIED_x000d__x000d__x000d__x000d__x000d__x000d__x000d__x000d__x000d__x000d__x000d__x000d__x000d_
  </vt:lpwstr>
  </property>
  <property fmtid="{D5CDD505-2E9C-101B-9397-08002B2CF9AE}" pid="43" name="bjFooterBothDocProperty">
    <vt:lpwstr>_x000d__x000d__x000d__x000d__x000d__x000d__x000d__x000d__x000d__x000d__x000d__x000d__x000d_
UNCLASSIFIED </vt:lpwstr>
  </property>
  <property fmtid="{D5CDD505-2E9C-101B-9397-08002B2CF9AE}" pid="44" name="bjFooterFirstPageDocProperty">
    <vt:lpwstr>_x000d__x000d__x000d__x000d__x000d__x000d__x000d__x000d__x000d__x000d__x000d__x000d__x000d_
UNCLASSIFIED </vt:lpwstr>
  </property>
  <property fmtid="{D5CDD505-2E9C-101B-9397-08002B2CF9AE}" pid="45" name="bjFooterEvenPageDocProperty">
    <vt:lpwstr>_x000d__x000d__x000d__x000d__x000d__x000d__x000d__x000d__x000d__x000d__x000d__x000d__x000d_
UNCLASSIFIED </vt:lpwstr>
  </property>
  <property fmtid="{D5CDD505-2E9C-101B-9397-08002B2CF9AE}" pid="46" name="Objective-Owner Agency">
    <vt:lpwstr>EPSDD</vt:lpwstr>
  </property>
  <property fmtid="{D5CDD505-2E9C-101B-9397-08002B2CF9AE}" pid="47" name="Objective-Document Type">
    <vt:lpwstr>0-Document</vt:lpwstr>
  </property>
  <property fmtid="{D5CDD505-2E9C-101B-9397-08002B2CF9AE}" pid="48" name="Objective-Language">
    <vt:lpwstr>English (en)</vt:lpwstr>
  </property>
  <property fmtid="{D5CDD505-2E9C-101B-9397-08002B2CF9AE}" pid="49" name="Objective-Jurisdiction">
    <vt:lpwstr>ACT</vt:lpwstr>
  </property>
  <property fmtid="{D5CDD505-2E9C-101B-9397-08002B2CF9AE}" pid="50" name="Objective-Customers">
    <vt:lpwstr/>
  </property>
  <property fmtid="{D5CDD505-2E9C-101B-9397-08002B2CF9AE}" pid="51" name="Objective-Places">
    <vt:lpwstr/>
  </property>
  <property fmtid="{D5CDD505-2E9C-101B-9397-08002B2CF9AE}" pid="52" name="Objective-Transaction Reference">
    <vt:lpwstr/>
  </property>
  <property fmtid="{D5CDD505-2E9C-101B-9397-08002B2CF9AE}" pid="53" name="Objective-Document Created By">
    <vt:lpwstr/>
  </property>
  <property fmtid="{D5CDD505-2E9C-101B-9397-08002B2CF9AE}" pid="54" name="Objective-Document Created On">
    <vt:lpwstr/>
  </property>
  <property fmtid="{D5CDD505-2E9C-101B-9397-08002B2CF9AE}" pid="55" name="Objective-Covers Period From">
    <vt:lpwstr/>
  </property>
  <property fmtid="{D5CDD505-2E9C-101B-9397-08002B2CF9AE}" pid="56" name="Objective-Covers Period To">
    <vt:lpwstr/>
  </property>
  <property fmtid="{D5CDD505-2E9C-101B-9397-08002B2CF9AE}" pid="57" name="Objective-Description">
    <vt:lpwstr/>
  </property>
  <property fmtid="{D5CDD505-2E9C-101B-9397-08002B2CF9AE}" pid="58" name="Objective-VersionId">
    <vt:lpwstr>vA57931286</vt:lpwstr>
  </property>
  <property fmtid="{D5CDD505-2E9C-101B-9397-08002B2CF9AE}" pid="59" name="MSIP_Label_69af8531-eb46-4968-8cb3-105d2f5ea87e_Enabled">
    <vt:lpwstr>true</vt:lpwstr>
  </property>
  <property fmtid="{D5CDD505-2E9C-101B-9397-08002B2CF9AE}" pid="60" name="MSIP_Label_69af8531-eb46-4968-8cb3-105d2f5ea87e_SetDate">
    <vt:lpwstr>2024-04-11T03:03:47Z</vt:lpwstr>
  </property>
  <property fmtid="{D5CDD505-2E9C-101B-9397-08002B2CF9AE}" pid="61" name="MSIP_Label_69af8531-eb46-4968-8cb3-105d2f5ea87e_Method">
    <vt:lpwstr>Standard</vt:lpwstr>
  </property>
  <property fmtid="{D5CDD505-2E9C-101B-9397-08002B2CF9AE}" pid="62" name="MSIP_Label_69af8531-eb46-4968-8cb3-105d2f5ea87e_Name">
    <vt:lpwstr>Official - No Marking</vt:lpwstr>
  </property>
  <property fmtid="{D5CDD505-2E9C-101B-9397-08002B2CF9AE}" pid="63" name="MSIP_Label_69af8531-eb46-4968-8cb3-105d2f5ea87e_SiteId">
    <vt:lpwstr>b46c1908-0334-4236-b978-585ee88e4199</vt:lpwstr>
  </property>
  <property fmtid="{D5CDD505-2E9C-101B-9397-08002B2CF9AE}" pid="64" name="MSIP_Label_69af8531-eb46-4968-8cb3-105d2f5ea87e_ActionId">
    <vt:lpwstr>761ef1a9-46a0-4501-876c-20af1f2f4bec</vt:lpwstr>
  </property>
  <property fmtid="{D5CDD505-2E9C-101B-9397-08002B2CF9AE}" pid="65" name="MSIP_Label_69af8531-eb46-4968-8cb3-105d2f5ea87e_ContentBits">
    <vt:lpwstr>0</vt:lpwstr>
  </property>
</Properties>
</file>